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aa2c7" w14:textId="e1aa2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2012 жылғы 20 желтоқсандағы № 80 "2013-2015 жылдарға арналған аудандық бюджет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Таран ауданы мәслихатының 2013 жылғы 11 қазандағы № 149 шешімі. Қостанай облысының Әділет департаментінде 2013 жылғы 25 қазанда № 4260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 2012 жылғы 20 желтоқсандағы № 80 "2013-2015 жылдарға арналған аудандық бюджет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3976 тіркелген, 2013 жылғы 10 қаңтарда "Маяк" газетінде жарияланған)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2013 - 2015 жылдарға арналған аудандық бюджет тиісінше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2013 жылға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2326928,7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1294690,0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4850,0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900,0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1026488,7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2329597,5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49767,0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57123,0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7356,0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3024,0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-55459,8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55459,8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2013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Жиырма сегізінші, кезектен тыс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А. Мәдибаев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мәслихаттың хатшысы                        С. Жолдыбаев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"Таран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 қаржы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В. Ересько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11 қазандағы № 149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қосымша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20 желтоқсандағы № 80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1-қосымша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533"/>
        <w:gridCol w:w="713"/>
        <w:gridCol w:w="693"/>
        <w:gridCol w:w="7213"/>
        <w:gridCol w:w="237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2326928,7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1294690,0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455955,0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455955,0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328800,0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328800,0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423050,0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362640,0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12910,0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41000,0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салынатын iшкi салықтар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83936,0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55640,0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үшiн түсетiн түсiмдер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20660,0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жүргiзгенi үшiн алынатын алымдар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7636,0</w:t>
            </w:r>
          </w:p>
        </w:tc>
      </w:tr>
      <w:tr>
        <w:trPr>
          <w:trHeight w:val="8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жасағаны және (немесе) оған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 бергені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төлемдер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2949,0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2949,0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4850,0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активтердi сату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1026488,7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органдарынан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1026488,7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1026488,7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533"/>
        <w:gridCol w:w="713"/>
        <w:gridCol w:w="693"/>
        <w:gridCol w:w="7213"/>
        <w:gridCol w:w="235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2329597,5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229307,0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197064,0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13101,0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13101,0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55447,0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51927,0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3520,0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ауыл,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128516,0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ауыл,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128516,0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6284,0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6284,0</w:t>
            </w:r>
          </w:p>
        </w:tc>
      </w:tr>
      <w:tr>
        <w:trPr>
          <w:trHeight w:val="8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басқару, жекешелендіруден кейінгі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және осыған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дауларды реттеу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есепке алу, сақтау, бағалау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5784,0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25959,0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25959,0</w:t>
            </w:r>
          </w:p>
        </w:tc>
      </w:tr>
      <w:tr>
        <w:trPr>
          <w:trHeight w:val="12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экономикалық саясаттың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мен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жоспарлау,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және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25959,0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5092,0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3649,0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3649,0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3649,0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1443,0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оларды жою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1443,0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құқықтық, сот, қылмыстық-атқару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басқа да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8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қауiпсiздiгiн 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1271076,0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111892,0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ауыл,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93407,0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58095,0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ұйымдарында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тапсырысын іске асыруға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35312,0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18485,0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ұйымдарында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тапсырысын іске асыруға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18485,0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1060169,0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ауыл,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тегін алып баруды және кері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келуді ұйымдастыру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1059919,0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1041636,0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18283,0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99015,0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94920,0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7305,0</w:t>
            </w:r>
          </w:p>
        </w:tc>
      </w:tr>
      <w:tr>
        <w:trPr>
          <w:trHeight w:val="8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жеткізу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8900,0</w:t>
            </w:r>
          </w:p>
        </w:tc>
      </w:tr>
      <w:tr>
        <w:trPr>
          <w:trHeight w:val="8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баланы (балаларды) күтіп-ұстауға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асыраушыларына ай сайынғы ақшалай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 төлемдері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15694,0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63021,0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4095,0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4095,0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104814,0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81782,0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81782,0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23949,0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1501,0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7500,0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мұқтаж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топтарына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18248,0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498,0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15398,0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12480,0</w:t>
            </w:r>
          </w:p>
        </w:tc>
      </w:tr>
      <w:tr>
        <w:trPr>
          <w:trHeight w:val="10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2208,0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23032,0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23032,0</w:t>
            </w:r>
          </w:p>
        </w:tc>
      </w:tr>
      <w:tr>
        <w:trPr>
          <w:trHeight w:val="8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етуді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22535,0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мен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340648,7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3978,4</w:t>
            </w:r>
          </w:p>
        </w:tc>
      </w:tr>
      <w:tr>
        <w:trPr>
          <w:trHeight w:val="7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үймен 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3738,4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жобалау,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және (немесе) сатып алу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3738,4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302257,3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302257,3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820,0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су бұру жүйелерін дамыту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301437,3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34413,0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ауыл,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34413,0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18678,0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8900,0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туысы жоқ адамдарды жерлеу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6775,0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138590,8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56599,8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56599,8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56599,8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8584,0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8584,0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түрлерін дамыту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3399,0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 жарыстар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өткiзу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2175,0</w:t>
            </w:r>
          </w:p>
        </w:tc>
      </w:tr>
      <w:tr>
        <w:trPr>
          <w:trHeight w:val="7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олардың облыстық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жарыстарына қатысуы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46038,0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41598,0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iстеуi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33828,0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7770,0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4440,0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2800,0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1640,0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өзге де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27369,0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13335,0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6985,0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8434,0</w:t>
            </w:r>
          </w:p>
        </w:tc>
      </w:tr>
      <w:tr>
        <w:trPr>
          <w:trHeight w:val="7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6552,0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 асыру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1882,0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5600,0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5600,0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72292,7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33073,0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9927,0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көрсетуі жөніндегі шараларды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9927,0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14589,0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14589,0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8557,0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7569,0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аулауды және жоюды ұйымдастыру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7261,0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7261,0</w:t>
            </w:r>
          </w:p>
        </w:tc>
      </w:tr>
      <w:tr>
        <w:trPr>
          <w:trHeight w:val="8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7126,0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135,0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және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31958,7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31958,7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31958,7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13577,0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13577,0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7064,0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мемлекеттiк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iске асыру жөнiндегi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6764,0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6513,0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6513,0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15668,0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15668,0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ауыл,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5668,0</w:t>
            </w:r>
          </w:p>
        </w:tc>
      </w:tr>
      <w:tr>
        <w:trPr>
          <w:trHeight w:val="7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округтерде автомобиль жолдарының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iстеуiн 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5668,0</w:t>
            </w:r>
          </w:p>
        </w:tc>
      </w:tr>
      <w:tr>
        <w:trPr>
          <w:trHeight w:val="8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133674,0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7018,0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7018,0</w:t>
            </w:r>
          </w:p>
        </w:tc>
      </w:tr>
      <w:tr>
        <w:trPr>
          <w:trHeight w:val="8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6018,0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126656,0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ауыл,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21963,0</w:t>
            </w:r>
          </w:p>
        </w:tc>
      </w:tr>
      <w:tr>
        <w:trPr>
          <w:trHeight w:val="8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жәрдемдесу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шараларды іске іске асыру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21963,0</w:t>
            </w:r>
          </w:p>
        </w:tc>
      </w:tr>
      <w:tr>
        <w:trPr>
          <w:trHeight w:val="7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78693,0</w:t>
            </w:r>
          </w:p>
        </w:tc>
      </w:tr>
      <w:tr>
        <w:trPr>
          <w:trHeight w:val="7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26655,0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52038,0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26000,0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4557,3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4557,3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4557,3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 қайтару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498,3</w:t>
            </w:r>
          </w:p>
        </w:tc>
      </w:tr>
      <w:tr>
        <w:trPr>
          <w:trHeight w:val="11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мемлекеттiк басқарудың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деңгейлерiнен жоғарғы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деңгейлерге беруге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бюджеттерге берiлетiн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49767,0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57123,0</w:t>
            </w:r>
          </w:p>
        </w:tc>
      </w:tr>
      <w:tr>
        <w:trPr>
          <w:trHeight w:val="7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57123,0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асыруға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7356,0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7356,0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7356,0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7356,0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3024,0</w:t>
            </w:r>
          </w:p>
        </w:tc>
      </w:tr>
      <w:tr>
        <w:trPr>
          <w:trHeight w:val="7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3024,0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капиталын қалыптастыру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-55459,8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55459,8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