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a39c" w14:textId="5cba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мерзімі және ауыл шаруашылығы дақылдарын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2013 жылғы 3 маусымдағы № 108 қаулысы. Қостанай облысының Әділет департаментінде 2013 жылғы 10 маусымда № 4146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бекiтiлген, Өсiмдiк шаруашылығы өнiмiнiң шығымдылығы мен сапасын арттыруға жергiлiктi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жауапкершiлiгi шектеулi серiктестiгiнiң ұсынымы негiзiнде, Ұзынкөл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тiзiмiне қосуға арналған өтiнiмдерді ұсыну мерзімі 2013 жылдың 15 мамырға дейiн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субсидияланатын басым ауыл шаруашылығы дақылдарының әрбiр түрi бойынша оңтайлы себу мерзiмдерi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Ө.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қолданысқа енгiзiледi және 2013 жылғы 25 сәуiрден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К. Асқаров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Әкiмдiктің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субсидияланатын басым ауыл шаруашылығы дақылдарының әрбiр түрi бойынша оңтайлы себу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4069"/>
        <w:gridCol w:w="7217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мерзiмдерi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дәнді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6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Дәнді–бұршақ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дақылдар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4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4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21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сәуiрден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148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өсу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дейiн, 1 мерзім - 1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мерзім - 5 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дейiн</w:t>
            </w:r>
          </w:p>
        </w:tc>
      </w:tr>
      <w:tr>
        <w:trPr>
          <w:trHeight w:val="121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егiлген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мерзім - 1 мамырдан бастап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 дейiн,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мерзім - 5 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дейiн</w:t>
            </w:r>
          </w:p>
        </w:tc>
      </w:tr>
      <w:tr>
        <w:trPr>
          <w:trHeight w:val="61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күнбағыс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