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778a" w14:textId="35c7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19 желтоқсандағы № 70 "2013-2015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2013 жылғы 4 шілдедегі № 121 шешімі. Қостанай облысының Әділет департаментінде 2013 жылғы 9 шілдеде № 4177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"2013-2015 жылдарға арналған аудандық бюджеті туралы" 2012 жылғы 19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3959 тіркелген, 2013 жылғы 3 қаңтарда "Нұрлы жол"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Ұзынкөл ауданының 2013-2015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1865821,3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417327,0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4746,0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6553,0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1437195,3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1905405,8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26719,0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31158,0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4439,0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-66303,5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66303,5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3-2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"3-2. 2013 жылға арналған аудандық бюджетте 1,0 мың теңге сомасында бюджеттік кредиттерді қайтару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С. Сватков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У. Наурузбаева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"Ұзынкөл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Абдрахманова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121 шешіміне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53"/>
        <w:gridCol w:w="373"/>
        <w:gridCol w:w="8253"/>
        <w:gridCol w:w="21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1865821,3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417327,0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202040,0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79072,0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38799,0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2540,0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8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1437195,3</w:t>
            </w:r>
          </w:p>
        </w:tc>
      </w:tr>
      <w:tr>
        <w:trPr>
          <w:trHeight w:val="5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1437195,3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1437195,3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33"/>
        <w:gridCol w:w="693"/>
        <w:gridCol w:w="653"/>
        <w:gridCol w:w="7393"/>
        <w:gridCol w:w="21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1905405,8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220986,4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182493,4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59919,9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59919,9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111525,5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111525,5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71574,0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930017,0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929257,0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920456,0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57159,0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28402,0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59531,0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307885,0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сақтаулуын үйымдастыру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қалаларды және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221728,0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216378,0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26095,5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26095,5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21549,0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58544,3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22082,0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бiрдейлендiру жөнiндегi iс-шараларды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 мекендерінің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сәулеттік бейнесін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35645,0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3342,6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1211,6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93"/>
        <w:gridCol w:w="333"/>
        <w:gridCol w:w="533"/>
        <w:gridCol w:w="7693"/>
        <w:gridCol w:w="21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4439,0</w:t>
            </w:r>
          </w:p>
        </w:tc>
      </w:tr>
      <w:tr>
        <w:trPr>
          <w:trHeight w:val="3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-66303,5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