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03054" w14:textId="ed03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2013 жылғы 27 желтоқсандағы № 166 шешімі. Қостанай облысының Әділет департаментінде 2013 жылғы 30 желтоқсанда № 4375 болып тіркелді. Қолданылу мерзімінің аяқталуына байланысты күші жойылды (Қостанай облысы Ұзынкөл ауданы мәслихатының 2015 жылғы 9 қаңтардағы № 5 хаты)</w:t>
      </w:r>
    </w:p>
    <w:p>
      <w:pPr>
        <w:spacing w:after="0"/>
        <w:ind w:left="0"/>
        <w:jc w:val="both"/>
      </w:pPr>
      <w:bookmarkStart w:name="z1" w:id="0"/>
      <w:r>
        <w:rPr>
          <w:rFonts w:ascii="Times New Roman"/>
          <w:b w:val="false"/>
          <w:i w:val="false"/>
          <w:color w:val="ff0000"/>
          <w:sz w:val="28"/>
        </w:rPr>
        <w:t xml:space="preserve">
      Ескерту. Қолданылу мерзімінің аяқталуына байланысты күші жойылды (Қостанай облысы Ұзынкөл ауданы мәслихатының 09.01.2015 № 5 хаты). </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Ұзынкөл ауданының 2014-2016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1803855,4 мың теңге, оның iшiнде:</w:t>
      </w:r>
      <w:r>
        <w:br/>
      </w:r>
      <w:r>
        <w:rPr>
          <w:rFonts w:ascii="Times New Roman"/>
          <w:b w:val="false"/>
          <w:i w:val="false"/>
          <w:color w:val="000000"/>
          <w:sz w:val="28"/>
        </w:rPr>
        <w:t>
      салықтық түсімдер бойынша – 430758,0 мың теңге;</w:t>
      </w:r>
      <w:r>
        <w:br/>
      </w:r>
      <w:r>
        <w:rPr>
          <w:rFonts w:ascii="Times New Roman"/>
          <w:b w:val="false"/>
          <w:i w:val="false"/>
          <w:color w:val="000000"/>
          <w:sz w:val="28"/>
        </w:rPr>
        <w:t>
      салықтық емес түсімдер бойынша – 4481,0 мың теңге;</w:t>
      </w:r>
      <w:r>
        <w:br/>
      </w:r>
      <w:r>
        <w:rPr>
          <w:rFonts w:ascii="Times New Roman"/>
          <w:b w:val="false"/>
          <w:i w:val="false"/>
          <w:color w:val="000000"/>
          <w:sz w:val="28"/>
        </w:rPr>
        <w:t>
      негiзгi капиталды сатудан түсетiн түсiмдер бойынша – 12761,0 мың теңге;</w:t>
      </w:r>
      <w:r>
        <w:br/>
      </w:r>
      <w:r>
        <w:rPr>
          <w:rFonts w:ascii="Times New Roman"/>
          <w:b w:val="false"/>
          <w:i w:val="false"/>
          <w:color w:val="000000"/>
          <w:sz w:val="28"/>
        </w:rPr>
        <w:t>
      трансферттер түсімі бойынша – 1355855,4 мың теңге;</w:t>
      </w:r>
      <w:r>
        <w:br/>
      </w:r>
      <w:r>
        <w:rPr>
          <w:rFonts w:ascii="Times New Roman"/>
          <w:b w:val="false"/>
          <w:i w:val="false"/>
          <w:color w:val="000000"/>
          <w:sz w:val="28"/>
        </w:rPr>
        <w:t>
</w:t>
      </w:r>
      <w:r>
        <w:rPr>
          <w:rFonts w:ascii="Times New Roman"/>
          <w:b w:val="false"/>
          <w:i w:val="false"/>
          <w:color w:val="000000"/>
          <w:sz w:val="28"/>
        </w:rPr>
        <w:t>
      2) шығындар – 1827251,2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кредиттеу – 15053,5 мың теңге, оның iшiнде:</w:t>
      </w:r>
      <w:r>
        <w:br/>
      </w:r>
      <w:r>
        <w:rPr>
          <w:rFonts w:ascii="Times New Roman"/>
          <w:b w:val="false"/>
          <w:i w:val="false"/>
          <w:color w:val="000000"/>
          <w:sz w:val="28"/>
        </w:rPr>
        <w:t>
      бюджеттiк кредиттер – 20772,0 мың теңге;</w:t>
      </w:r>
      <w:r>
        <w:br/>
      </w:r>
      <w:r>
        <w:rPr>
          <w:rFonts w:ascii="Times New Roman"/>
          <w:b w:val="false"/>
          <w:i w:val="false"/>
          <w:color w:val="000000"/>
          <w:sz w:val="28"/>
        </w:rPr>
        <w:t>
      бюджеттiк кредиттердi өтеу – 5718,5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-38449,3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38449,3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Ұзынкөл ауданы мәслихатының 28.11.2014 </w:t>
      </w:r>
      <w:r>
        <w:rPr>
          <w:rFonts w:ascii="Times New Roman"/>
          <w:b w:val="false"/>
          <w:i w:val="false"/>
          <w:color w:val="000000"/>
          <w:sz w:val="28"/>
        </w:rPr>
        <w:t>№ 246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арналған аудандық бюджетте облыстық бюджеттен берілетін субвенциялар көлемі 1230477,0 мың теңге сомасында қарастырылғаны ескерілсін.</w:t>
      </w:r>
      <w:r>
        <w:br/>
      </w:r>
      <w:r>
        <w:rPr>
          <w:rFonts w:ascii="Times New Roman"/>
          <w:b w:val="false"/>
          <w:i w:val="false"/>
          <w:color w:val="000000"/>
          <w:sz w:val="28"/>
        </w:rPr>
        <w:t>
      Облыстық бюджетке аудандық бюджеттен бюджеттік алып қоюлар қарастырылмаған.</w:t>
      </w:r>
      <w:r>
        <w:br/>
      </w:r>
      <w:r>
        <w:rPr>
          <w:rFonts w:ascii="Times New Roman"/>
          <w:b w:val="false"/>
          <w:i w:val="false"/>
          <w:color w:val="000000"/>
          <w:sz w:val="28"/>
        </w:rPr>
        <w:t>
</w:t>
      </w:r>
      <w:r>
        <w:rPr>
          <w:rFonts w:ascii="Times New Roman"/>
          <w:b w:val="false"/>
          <w:i w:val="false"/>
          <w:color w:val="000000"/>
          <w:sz w:val="28"/>
        </w:rPr>
        <w:t>
      2-1. 2014 жылға арналған аудандық бюджетте мынадай мөлшерлерде нысаналы трансферттерді қайтару қарастырылғаны ескерілсін:</w:t>
      </w:r>
      <w:r>
        <w:br/>
      </w:r>
      <w:r>
        <w:rPr>
          <w:rFonts w:ascii="Times New Roman"/>
          <w:b w:val="false"/>
          <w:i w:val="false"/>
          <w:color w:val="000000"/>
          <w:sz w:val="28"/>
        </w:rPr>
        <w:t>
      республикалық бюджетке 17,7 мың теңге сомасында;</w:t>
      </w:r>
      <w:r>
        <w:br/>
      </w:r>
      <w:r>
        <w:rPr>
          <w:rFonts w:ascii="Times New Roman"/>
          <w:b w:val="false"/>
          <w:i w:val="false"/>
          <w:color w:val="000000"/>
          <w:sz w:val="28"/>
        </w:rPr>
        <w:t>
      облыстық бюджетке 4 572,1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2-1-тармақпен толықтырылды - Қостанай облысы Ұзынкөл ауданы мәслихатының 18.02.2014 </w:t>
      </w:r>
      <w:r>
        <w:rPr>
          <w:rFonts w:ascii="Times New Roman"/>
          <w:b w:val="false"/>
          <w:i w:val="false"/>
          <w:color w:val="000000"/>
          <w:sz w:val="28"/>
        </w:rPr>
        <w:t>№ 173</w:t>
      </w:r>
      <w:r>
        <w:rPr>
          <w:rFonts w:ascii="Times New Roman"/>
          <w:b w:val="false"/>
          <w:i w:val="false"/>
          <w:color w:val="ff0000"/>
          <w:sz w:val="28"/>
        </w:rPr>
        <w:t xml:space="preserve"> шешімімен (01.01.2014 бастап қолданысқа енгізіледі); жаңа редакцияда - Қостанай облысы Ұзынкөл ауданы мәслихатының 28.11.2014 </w:t>
      </w:r>
      <w:r>
        <w:rPr>
          <w:rFonts w:ascii="Times New Roman"/>
          <w:b w:val="false"/>
          <w:i w:val="false"/>
          <w:color w:val="000000"/>
          <w:sz w:val="28"/>
        </w:rPr>
        <w:t>№ 246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2014 жылға арналған аудандық бюджетте </w:t>
      </w:r>
      <w:r>
        <w:rPr>
          <w:rFonts w:ascii="Times New Roman"/>
          <w:b w:val="false"/>
          <w:i w:val="false"/>
          <w:color w:val="000000"/>
          <w:sz w:val="28"/>
        </w:rPr>
        <w:t>Жұмыспен қамту – 2020 жол картасын</w:t>
      </w:r>
      <w:r>
        <w:rPr>
          <w:rFonts w:ascii="Times New Roman"/>
          <w:b w:val="false"/>
          <w:i w:val="false"/>
          <w:color w:val="000000"/>
          <w:sz w:val="28"/>
        </w:rPr>
        <w:t xml:space="preserve"> іске асыруға облыстық бюджеттен 23459,7 мың теңге сомасында қаражат түсімінің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Қостанай облысы Ұзынкөл ауданы мәслихатының 06.08.2014 </w:t>
      </w:r>
      <w:r>
        <w:rPr>
          <w:rFonts w:ascii="Times New Roman"/>
          <w:b w:val="false"/>
          <w:i w:val="false"/>
          <w:color w:val="000000"/>
          <w:sz w:val="28"/>
        </w:rPr>
        <w:t>№ 214</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2014 жылға арналған аудандық бюджетте республикалық бюджеттен ағымдағы нысаналы трансферттер түсімінің қарастырылғаны ескерілсін, оның ішінде: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15 302,0 мың теңге сомасында;</w:t>
      </w:r>
      <w:r>
        <w:br/>
      </w:r>
      <w:r>
        <w:rPr>
          <w:rFonts w:ascii="Times New Roman"/>
          <w:b w:val="false"/>
          <w:i w:val="false"/>
          <w:color w:val="000000"/>
          <w:sz w:val="28"/>
        </w:rPr>
        <w:t>
      Қазақстан Республикасында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7454,8 мың теңге сомасында;</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14 350,0 мың теңге сомасында;</w:t>
      </w:r>
      <w:r>
        <w:br/>
      </w:r>
      <w:r>
        <w:rPr>
          <w:rFonts w:ascii="Times New Roman"/>
          <w:b w:val="false"/>
          <w:i w:val="false"/>
          <w:color w:val="000000"/>
          <w:sz w:val="28"/>
        </w:rPr>
        <w:t>
      18 жасқа дейінгі балаларға мемлекеттік жәрдемақылар төлеуге 1779,0 мың теңге сомасында;</w:t>
      </w:r>
      <w:r>
        <w:br/>
      </w:r>
      <w:r>
        <w:rPr>
          <w:rFonts w:ascii="Times New Roman"/>
          <w:b w:val="false"/>
          <w:i w:val="false"/>
          <w:color w:val="000000"/>
          <w:sz w:val="28"/>
        </w:rPr>
        <w:t>
      мемлекеттік атаулы әлеуметтік көмек төлеуге 80,0 мың теңге сомасында;</w:t>
      </w:r>
      <w:r>
        <w:br/>
      </w:r>
      <w:r>
        <w:rPr>
          <w:rFonts w:ascii="Times New Roman"/>
          <w:b w:val="false"/>
          <w:i w:val="false"/>
          <w:color w:val="000000"/>
          <w:sz w:val="28"/>
        </w:rPr>
        <w:t>
      мемлекеттік мекемелердің мемлекеттік қызметшілері болып табылмайтын жұмыскерлерінің, сондай-ақ жергілікті бюджеттен қаржыландырылатын мемлекеттік кәсіпорындардың жұмыскерлерінің лауазымдық айлықақыларына ерекше еңбек жағдайлары үшін ай сайынғы үстеме төлеуге 55374,5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Ұзынкөл ауданы мәслихатының 28.11.2014 </w:t>
      </w:r>
      <w:r>
        <w:rPr>
          <w:rFonts w:ascii="Times New Roman"/>
          <w:b w:val="false"/>
          <w:i w:val="false"/>
          <w:color w:val="000000"/>
          <w:sz w:val="28"/>
        </w:rPr>
        <w:t>№ 246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2014 жылға арналған аудандық бюджетте мүгедектердің құқықтарын қамтамасыз ету және өмір сүру сапасын жақсарту жөніндегі іс-шаралар жоспарын іске асыруға қаражаттар түсімінің қарастырылғаны ескерілсін, оның ішінде республикалық бюджеттен – 528,0 мың теңге және облыстық бюджеттен – 132,0 мың теңге.</w:t>
      </w:r>
      <w:r>
        <w:br/>
      </w:r>
      <w:r>
        <w:rPr>
          <w:rFonts w:ascii="Times New Roman"/>
          <w:b w:val="false"/>
          <w:i w:val="false"/>
          <w:color w:val="000000"/>
          <w:sz w:val="28"/>
        </w:rPr>
        <w:t>
</w:t>
      </w:r>
      <w:r>
        <w:rPr>
          <w:rFonts w:ascii="Times New Roman"/>
          <w:b w:val="false"/>
          <w:i w:val="false"/>
          <w:color w:val="000000"/>
          <w:sz w:val="28"/>
        </w:rPr>
        <w:t>
      5-1. 2014 жылға арналған аудандық бюджетте 2014 жылдың 1 мамырынан Ұлы Отан соғысының қатысушылары мен мүгедектеріне тұрмыстық қажеттіліктеріне әлеуметтік көмек мөлшерін ұлғайтуға 244,4 мың теңге сомасында облыстық бюджеттен ағымдағы нысаналы трансферттер түсімінің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5-1-тармақпен толықтырылды - Қостанай облысы Ұзынкөл ауданы мәслихатының 25.04.2014 </w:t>
      </w:r>
      <w:r>
        <w:rPr>
          <w:rFonts w:ascii="Times New Roman"/>
          <w:b w:val="false"/>
          <w:i w:val="false"/>
          <w:color w:val="000000"/>
          <w:sz w:val="28"/>
        </w:rPr>
        <w:t>№ 195</w:t>
      </w:r>
      <w:r>
        <w:rPr>
          <w:rFonts w:ascii="Times New Roman"/>
          <w:b w:val="false"/>
          <w:i w:val="false"/>
          <w:color w:val="ff0000"/>
          <w:sz w:val="28"/>
        </w:rPr>
        <w:t xml:space="preserve"> шешімімен (01.01.2014 бастап қолданысқа енгізіледі); жаңа редакцияда - Қостанай облысы Ұзынкөл ауданы мәслихатының 28.11.2014 </w:t>
      </w:r>
      <w:r>
        <w:rPr>
          <w:rFonts w:ascii="Times New Roman"/>
          <w:b w:val="false"/>
          <w:i w:val="false"/>
          <w:color w:val="000000"/>
          <w:sz w:val="28"/>
        </w:rPr>
        <w:t>№ 246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2014 жылға арналған аудандық бюджетте республикалық бюджеттен қаражаттар түсімінің қарастырылғаны ескерілсін, оның ішінде:</w:t>
      </w:r>
      <w:r>
        <w:br/>
      </w:r>
      <w:r>
        <w:rPr>
          <w:rFonts w:ascii="Times New Roman"/>
          <w:b w:val="false"/>
          <w:i w:val="false"/>
          <w:color w:val="000000"/>
          <w:sz w:val="28"/>
        </w:rPr>
        <w:t>
      жергілікті атқарушы органдарға мамандарды әлеуметтік қолдау шараларын іске асыру үшін бюджеттік кредиттер 20 772,0 мың теңге сомасында;</w:t>
      </w:r>
      <w:r>
        <w:br/>
      </w:r>
      <w:r>
        <w:rPr>
          <w:rFonts w:ascii="Times New Roman"/>
          <w:b w:val="false"/>
          <w:i w:val="false"/>
          <w:color w:val="000000"/>
          <w:sz w:val="28"/>
        </w:rPr>
        <w:t>
      ауылдық елді мекендерде сумен жабдықтау жүйесін дамытуға нысаналы трансферт 6674,0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Қостанай облысы Ұзынкөл ауданы мәслихатының 28.11.2014 </w:t>
      </w:r>
      <w:r>
        <w:rPr>
          <w:rFonts w:ascii="Times New Roman"/>
          <w:b w:val="false"/>
          <w:i w:val="false"/>
          <w:color w:val="000000"/>
          <w:sz w:val="28"/>
        </w:rPr>
        <w:t>№ 246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Ұзынкөл ауданы жергілікті атқарушы органының 2014 жылға арналған резерві 2480,0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8. 2014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2014 жылға арналған кенттің, ауылдың, ауылдық округтің бюджеттік бағдарламалары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Осы шешім 2014 жылдың 1 қаңтарынан бастап қолданысқа енгізіледі.</w:t>
      </w:r>
    </w:p>
    <w:bookmarkEnd w:id="1"/>
    <w:p>
      <w:pPr>
        <w:spacing w:after="0"/>
        <w:ind w:left="0"/>
        <w:jc w:val="both"/>
      </w:pPr>
      <w:r>
        <w:rPr>
          <w:rFonts w:ascii="Times New Roman"/>
          <w:b w:val="false"/>
          <w:i/>
          <w:color w:val="000000"/>
          <w:sz w:val="28"/>
        </w:rPr>
        <w:t>      Ұзынкөл аудандық мәслихатының</w:t>
      </w:r>
      <w:r>
        <w:br/>
      </w:r>
      <w:r>
        <w:rPr>
          <w:rFonts w:ascii="Times New Roman"/>
          <w:b w:val="false"/>
          <w:i w:val="false"/>
          <w:color w:val="000000"/>
          <w:sz w:val="28"/>
        </w:rPr>
        <w:t>
</w:t>
      </w:r>
      <w:r>
        <w:rPr>
          <w:rFonts w:ascii="Times New Roman"/>
          <w:b w:val="false"/>
          <w:i/>
          <w:color w:val="000000"/>
          <w:sz w:val="28"/>
        </w:rPr>
        <w:t>      кезекті сессиясының төрайымы               С. Руденко</w:t>
      </w:r>
    </w:p>
    <w:p>
      <w:pPr>
        <w:spacing w:after="0"/>
        <w:ind w:left="0"/>
        <w:jc w:val="both"/>
      </w:pPr>
      <w:r>
        <w:rPr>
          <w:rFonts w:ascii="Times New Roman"/>
          <w:b w:val="false"/>
          <w:i/>
          <w:color w:val="000000"/>
          <w:sz w:val="28"/>
        </w:rPr>
        <w:t>      Ұзынкөл аудандық</w:t>
      </w:r>
      <w:r>
        <w:br/>
      </w:r>
      <w:r>
        <w:rPr>
          <w:rFonts w:ascii="Times New Roman"/>
          <w:b w:val="false"/>
          <w:i w:val="false"/>
          <w:color w:val="000000"/>
          <w:sz w:val="28"/>
        </w:rPr>
        <w:t>
</w:t>
      </w:r>
      <w:r>
        <w:rPr>
          <w:rFonts w:ascii="Times New Roman"/>
          <w:b w:val="false"/>
          <w:i/>
          <w:color w:val="000000"/>
          <w:sz w:val="28"/>
        </w:rPr>
        <w:t>      мәслихатының хатшысы                       В. Вербовой</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"Ұзынкөл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 У. Наурузбаева</w:t>
      </w:r>
    </w:p>
    <w:p>
      <w:pPr>
        <w:spacing w:after="0"/>
        <w:ind w:left="0"/>
        <w:jc w:val="both"/>
      </w:pPr>
      <w:r>
        <w:rPr>
          <w:rFonts w:ascii="Times New Roman"/>
          <w:b w:val="false"/>
          <w:i/>
          <w:color w:val="000000"/>
          <w:sz w:val="28"/>
        </w:rPr>
        <w:t>      "Ұзынкөл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 Н. Абдрахманова</w:t>
      </w:r>
    </w:p>
    <w:bookmarkStart w:name="z18" w:id="2"/>
    <w:p>
      <w:pPr>
        <w:spacing w:after="0"/>
        <w:ind w:left="0"/>
        <w:jc w:val="both"/>
      </w:pPr>
      <w:r>
        <w:rPr>
          <w:rFonts w:ascii="Times New Roman"/>
          <w:b w:val="false"/>
          <w:i w:val="false"/>
          <w:color w:val="000000"/>
          <w:sz w:val="28"/>
        </w:rPr>
        <w:t xml:space="preserve">
Мәслихаттың 2013 жылғы       </w:t>
      </w:r>
      <w:r>
        <w:br/>
      </w:r>
      <w:r>
        <w:rPr>
          <w:rFonts w:ascii="Times New Roman"/>
          <w:b w:val="false"/>
          <w:i w:val="false"/>
          <w:color w:val="000000"/>
          <w:sz w:val="28"/>
        </w:rPr>
        <w:t xml:space="preserve">
27 желтоқсандағы № 166 шешіміне  </w:t>
      </w:r>
      <w:r>
        <w:br/>
      </w:r>
      <w:r>
        <w:rPr>
          <w:rFonts w:ascii="Times New Roman"/>
          <w:b w:val="false"/>
          <w:i w:val="false"/>
          <w:color w:val="000000"/>
          <w:sz w:val="28"/>
        </w:rPr>
        <w:t xml:space="preserve">
1-қосымша             </w:t>
      </w:r>
    </w:p>
    <w:bookmarkEnd w:id="2"/>
    <w:p>
      <w:pPr>
        <w:spacing w:after="0"/>
        <w:ind w:left="0"/>
        <w:jc w:val="left"/>
      </w:pPr>
      <w:r>
        <w:rPr>
          <w:rFonts w:ascii="Times New Roman"/>
          <w:b/>
          <w:i w:val="false"/>
          <w:color w:val="000000"/>
        </w:rPr>
        <w:t xml:space="preserve"> 2014 жылға арналған аудандық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Ұзынкөл ауданы мәслихатының 28.11.2014 </w:t>
      </w:r>
      <w:r>
        <w:rPr>
          <w:rFonts w:ascii="Times New Roman"/>
          <w:b w:val="false"/>
          <w:i w:val="false"/>
          <w:color w:val="ff0000"/>
          <w:sz w:val="28"/>
        </w:rPr>
        <w:t>№ 246</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93"/>
        <w:gridCol w:w="453"/>
        <w:gridCol w:w="8273"/>
        <w:gridCol w:w="205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1803855,4</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430758,0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189056,0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189056,0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119022,0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119022,0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103224,0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55700,0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31486,0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9295,0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iшкi салықтар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16529,0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5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02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2815,0</w:t>
            </w:r>
          </w:p>
        </w:tc>
      </w:tr>
      <w:tr>
        <w:trPr>
          <w:trHeight w:val="228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12761,0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10921,0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10812,0</w:t>
            </w:r>
          </w:p>
        </w:tc>
      </w:tr>
      <w:tr>
        <w:trPr>
          <w:trHeight w:val="30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1355855,4</w:t>
            </w:r>
          </w:p>
        </w:tc>
      </w:tr>
      <w:tr>
        <w:trPr>
          <w:trHeight w:val="6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1355855,4</w:t>
            </w:r>
          </w:p>
        </w:tc>
      </w:tr>
      <w:tr>
        <w:trPr>
          <w:trHeight w:val="34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1355855,4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13"/>
        <w:gridCol w:w="733"/>
        <w:gridCol w:w="713"/>
        <w:gridCol w:w="7233"/>
        <w:gridCol w:w="207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1827251,2</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260351,5</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235498,1</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83727,0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5255,0</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140585,1</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127813,1</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13024,0</w:t>
            </w:r>
          </w:p>
        </w:tc>
      </w:tr>
      <w:tr>
        <w:trPr>
          <w:trHeight w:val="18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10474,8</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1898,2</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11829,4</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11829,4</w:t>
            </w:r>
          </w:p>
        </w:tc>
      </w:tr>
      <w:tr>
        <w:trPr>
          <w:trHeight w:val="18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11829,4</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1169068,2</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95884,0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95884,0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73990,0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1010596,9</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1008989,9</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997455,9</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62587,3</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62587,3</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1283,8</w:t>
            </w:r>
          </w:p>
        </w:tc>
      </w:tr>
      <w:tr>
        <w:trPr>
          <w:trHeight w:val="7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34787,5</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71851,4</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54777,4</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54777,4</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7455,4</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11344,7</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13112,0</w:t>
            </w:r>
          </w:p>
        </w:tc>
      </w:tr>
      <w:tr>
        <w:trPr>
          <w:trHeight w:val="18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17074,0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16414,0</w:t>
            </w:r>
          </w:p>
        </w:tc>
      </w:tr>
      <w:tr>
        <w:trPr>
          <w:trHeight w:val="15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16185,0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31699,7</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23459,7</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23459,7</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15206,3</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11606,3</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11606,3</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36104,0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34561,0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14047,0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15515,0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94168,8</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1914,0</w:t>
            </w:r>
          </w:p>
        </w:tc>
      </w:tr>
      <w:tr>
        <w:trPr>
          <w:trHeight w:val="15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25598,1</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21918,1</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14558,0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7360,1</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27021,7</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21828,7</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1761,7</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8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23482,0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11506,0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жөнiндегi iс-шараларды өткізу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244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23355,0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23355,0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7785,0</w:t>
            </w:r>
          </w:p>
        </w:tc>
      </w:tr>
      <w:tr>
        <w:trPr>
          <w:trHeight w:val="4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44620,0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20360,0</w:t>
            </w:r>
          </w:p>
        </w:tc>
      </w:tr>
      <w:tr>
        <w:trPr>
          <w:trHeight w:val="15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13387,0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4589,8</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4589,8</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4589,8</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4589,8</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15053,5</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13"/>
        <w:gridCol w:w="493"/>
        <w:gridCol w:w="513"/>
        <w:gridCol w:w="7653"/>
        <w:gridCol w:w="20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5718,5</w:t>
            </w:r>
          </w:p>
        </w:tc>
      </w:tr>
      <w:tr>
        <w:trPr>
          <w:trHeight w:val="30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5718,5</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5718,5</w:t>
            </w:r>
          </w:p>
        </w:tc>
      </w:tr>
      <w:tr>
        <w:trPr>
          <w:trHeight w:val="6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5718,5</w:t>
            </w:r>
          </w:p>
        </w:tc>
      </w:tr>
      <w:tr>
        <w:trPr>
          <w:trHeight w:val="6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-38449,3</w:t>
            </w:r>
          </w:p>
        </w:tc>
      </w:tr>
      <w:tr>
        <w:trPr>
          <w:trHeight w:val="6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38449,3</w:t>
            </w:r>
          </w:p>
        </w:tc>
      </w:tr>
    </w:tbl>
    <w:bookmarkStart w:name="z19" w:id="3"/>
    <w:p>
      <w:pPr>
        <w:spacing w:after="0"/>
        <w:ind w:left="0"/>
        <w:jc w:val="both"/>
      </w:pPr>
      <w:r>
        <w:rPr>
          <w:rFonts w:ascii="Times New Roman"/>
          <w:b w:val="false"/>
          <w:i w:val="false"/>
          <w:color w:val="000000"/>
          <w:sz w:val="28"/>
        </w:rPr>
        <w:t xml:space="preserve">
Мәслихаттың 2013 жылғы      </w:t>
      </w:r>
      <w:r>
        <w:br/>
      </w:r>
      <w:r>
        <w:rPr>
          <w:rFonts w:ascii="Times New Roman"/>
          <w:b w:val="false"/>
          <w:i w:val="false"/>
          <w:color w:val="000000"/>
          <w:sz w:val="28"/>
        </w:rPr>
        <w:t xml:space="preserve">
27 желтоқсандағы № 166 шешіміне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2015 жылға арналған аудандық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Ұзынкөл ауданы мәслихатының 06.08.2014 </w:t>
      </w:r>
      <w:r>
        <w:rPr>
          <w:rFonts w:ascii="Times New Roman"/>
          <w:b w:val="false"/>
          <w:i w:val="false"/>
          <w:color w:val="ff0000"/>
          <w:sz w:val="28"/>
        </w:rPr>
        <w:t>№ 214</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533"/>
        <w:gridCol w:w="7573"/>
        <w:gridCol w:w="21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1926503,0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457941,0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219075,0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219075,0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136980,0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136980,0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85039,0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40447,0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29457,0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9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1460235,0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1460235,0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1460235,0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753"/>
        <w:gridCol w:w="773"/>
        <w:gridCol w:w="6373"/>
        <w:gridCol w:w="21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1926503,0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233993,0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199960,0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22252,0</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11781,0</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1126778,0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70146,0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1021830,0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1007528,0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10954,0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28597,0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7663,0</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16478,0</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16174,0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28210,0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41067,0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6513,0</w:t>
            </w:r>
          </w:p>
        </w:tc>
      </w:tr>
      <w:tr>
        <w:trPr>
          <w:trHeight w:val="7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5170,0</w:t>
            </w:r>
          </w:p>
        </w:tc>
      </w:tr>
      <w:tr>
        <w:trPr>
          <w:trHeight w:val="7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жөнiндегi iс-шараларды өткізу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6301,0</w:t>
            </w:r>
          </w:p>
        </w:tc>
      </w:tr>
      <w:tr>
        <w:trPr>
          <w:trHeight w:val="12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13384,0</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13384,0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258128,0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253004,0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42271,0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184290,0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184290,0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4"/>
    <w:p>
      <w:pPr>
        <w:spacing w:after="0"/>
        <w:ind w:left="0"/>
        <w:jc w:val="both"/>
      </w:pPr>
      <w:r>
        <w:rPr>
          <w:rFonts w:ascii="Times New Roman"/>
          <w:b w:val="false"/>
          <w:i w:val="false"/>
          <w:color w:val="000000"/>
          <w:sz w:val="28"/>
        </w:rPr>
        <w:t xml:space="preserve">
Мәслихаттың 2013 жылғы       </w:t>
      </w:r>
      <w:r>
        <w:br/>
      </w:r>
      <w:r>
        <w:rPr>
          <w:rFonts w:ascii="Times New Roman"/>
          <w:b w:val="false"/>
          <w:i w:val="false"/>
          <w:color w:val="000000"/>
          <w:sz w:val="28"/>
        </w:rPr>
        <w:t xml:space="preserve">
27 желтоқсандағы № 166 шешіміне  </w:t>
      </w:r>
      <w:r>
        <w:br/>
      </w:r>
      <w:r>
        <w:rPr>
          <w:rFonts w:ascii="Times New Roman"/>
          <w:b w:val="false"/>
          <w:i w:val="false"/>
          <w:color w:val="000000"/>
          <w:sz w:val="28"/>
        </w:rPr>
        <w:t xml:space="preserve">
3-қосымша             </w:t>
      </w:r>
    </w:p>
    <w:bookmarkEnd w:id="4"/>
    <w:p>
      <w:pPr>
        <w:spacing w:after="0"/>
        <w:ind w:left="0"/>
        <w:jc w:val="left"/>
      </w:pPr>
      <w:r>
        <w:rPr>
          <w:rFonts w:ascii="Times New Roman"/>
          <w:b/>
          <w:i w:val="false"/>
          <w:color w:val="000000"/>
        </w:rPr>
        <w:t xml:space="preserve"> 2016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13"/>
        <w:gridCol w:w="573"/>
        <w:gridCol w:w="593"/>
        <w:gridCol w:w="7493"/>
        <w:gridCol w:w="19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3646853,0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492107,0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236128,0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236128,0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151669,0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151669,0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40447,0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31522,0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8924,0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3145996,0</w:t>
            </w:r>
          </w:p>
        </w:tc>
      </w:tr>
      <w:tr>
        <w:trPr>
          <w:trHeight w:val="6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3145996,0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3145996,0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13"/>
        <w:gridCol w:w="733"/>
        <w:gridCol w:w="673"/>
        <w:gridCol w:w="7273"/>
        <w:gridCol w:w="19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3646853,0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270387,0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248001,0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11376,0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11376,0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62721,0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62721,0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173904,0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129479,0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10441,0</w:t>
            </w:r>
          </w:p>
        </w:tc>
      </w:tr>
      <w:tr>
        <w:trPr>
          <w:trHeight w:val="9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11945,0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1128969,0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77256,0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77256,0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71034,0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1021720,0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3504,0</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1018216,0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1007162,0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29993,0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29993,0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83917,0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67456,0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67456,0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12552,0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17631,0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16461,0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16461,0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915661,0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199958,0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199958,0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106894,0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671761,0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668326,0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668326,0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43942,0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43507,0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11106,0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26676,0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77395,0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26477,0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26477,0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26477,0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15243,0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15243,0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23781,0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13022,0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6546,0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5276,0</w:t>
            </w:r>
          </w:p>
        </w:tc>
      </w:tr>
      <w:tr>
        <w:trPr>
          <w:trHeight w:val="7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жөнiндегi iс-шараларды өткізу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7447,0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7447,0</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7447,0</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6414,0</w:t>
            </w:r>
          </w:p>
        </w:tc>
      </w:tr>
      <w:tr>
        <w:trPr>
          <w:trHeight w:val="9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1085260,0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1080042,0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23493,0</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16734,0</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1029760,0</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1029760,0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13"/>
        <w:gridCol w:w="573"/>
        <w:gridCol w:w="593"/>
        <w:gridCol w:w="7533"/>
        <w:gridCol w:w="19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5"/>
    <w:p>
      <w:pPr>
        <w:spacing w:after="0"/>
        <w:ind w:left="0"/>
        <w:jc w:val="both"/>
      </w:pPr>
      <w:r>
        <w:rPr>
          <w:rFonts w:ascii="Times New Roman"/>
          <w:b w:val="false"/>
          <w:i w:val="false"/>
          <w:color w:val="000000"/>
          <w:sz w:val="28"/>
        </w:rPr>
        <w:t xml:space="preserve">
Мәслихаттың 2013 жылғы       </w:t>
      </w:r>
      <w:r>
        <w:br/>
      </w:r>
      <w:r>
        <w:rPr>
          <w:rFonts w:ascii="Times New Roman"/>
          <w:b w:val="false"/>
          <w:i w:val="false"/>
          <w:color w:val="000000"/>
          <w:sz w:val="28"/>
        </w:rPr>
        <w:t xml:space="preserve">
27 желтоқсандағы № 166 шешіміне  </w:t>
      </w:r>
      <w:r>
        <w:br/>
      </w:r>
      <w:r>
        <w:rPr>
          <w:rFonts w:ascii="Times New Roman"/>
          <w:b w:val="false"/>
          <w:i w:val="false"/>
          <w:color w:val="000000"/>
          <w:sz w:val="28"/>
        </w:rPr>
        <w:t xml:space="preserve">
4-қосымша             </w:t>
      </w:r>
    </w:p>
    <w:bookmarkEnd w:id="5"/>
    <w:p>
      <w:pPr>
        <w:spacing w:after="0"/>
        <w:ind w:left="0"/>
        <w:jc w:val="left"/>
      </w:pPr>
      <w:r>
        <w:rPr>
          <w:rFonts w:ascii="Times New Roman"/>
          <w:b/>
          <w:i w:val="false"/>
          <w:color w:val="000000"/>
        </w:rPr>
        <w:t xml:space="preserve"> 2014 жылға арналған аудандық бюджетті орындау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53"/>
        <w:gridCol w:w="873"/>
        <w:gridCol w:w="873"/>
        <w:gridCol w:w="85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6"/>
    <w:p>
      <w:pPr>
        <w:spacing w:after="0"/>
        <w:ind w:left="0"/>
        <w:jc w:val="both"/>
      </w:pPr>
      <w:r>
        <w:rPr>
          <w:rFonts w:ascii="Times New Roman"/>
          <w:b w:val="false"/>
          <w:i w:val="false"/>
          <w:color w:val="000000"/>
          <w:sz w:val="28"/>
        </w:rPr>
        <w:t xml:space="preserve">
Мәслихаттың 2013 жылғы       </w:t>
      </w:r>
      <w:r>
        <w:br/>
      </w:r>
      <w:r>
        <w:rPr>
          <w:rFonts w:ascii="Times New Roman"/>
          <w:b w:val="false"/>
          <w:i w:val="false"/>
          <w:color w:val="000000"/>
          <w:sz w:val="28"/>
        </w:rPr>
        <w:t xml:space="preserve">
27 желтоқсандағы № 166 шешіміне  </w:t>
      </w:r>
      <w:r>
        <w:br/>
      </w:r>
      <w:r>
        <w:rPr>
          <w:rFonts w:ascii="Times New Roman"/>
          <w:b w:val="false"/>
          <w:i w:val="false"/>
          <w:color w:val="000000"/>
          <w:sz w:val="28"/>
        </w:rPr>
        <w:t xml:space="preserve">
5-қосымша              </w:t>
      </w:r>
    </w:p>
    <w:bookmarkEnd w:id="6"/>
    <w:p>
      <w:pPr>
        <w:spacing w:after="0"/>
        <w:ind w:left="0"/>
        <w:jc w:val="left"/>
      </w:pPr>
      <w:r>
        <w:rPr>
          <w:rFonts w:ascii="Times New Roman"/>
          <w:b/>
          <w:i w:val="false"/>
          <w:color w:val="000000"/>
        </w:rPr>
        <w:t xml:space="preserve"> 2014 жылға арналған кенттің, ауылдың, ауылдық округтің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Қостанай облысы Ұзынкөл ауданы мәслихатының 06.08.2014 </w:t>
      </w:r>
      <w:r>
        <w:rPr>
          <w:rFonts w:ascii="Times New Roman"/>
          <w:b w:val="false"/>
          <w:i w:val="false"/>
          <w:color w:val="ff0000"/>
          <w:sz w:val="28"/>
        </w:rPr>
        <w:t>№ 214</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833"/>
        <w:gridCol w:w="2073"/>
        <w:gridCol w:w="5093"/>
      </w:tblGrid>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 бағдарламалар әкімшісі, лимиттер таратушылар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6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Бауман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3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Ершов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3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Киев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6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Карл Маркс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3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Киров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3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Суворов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67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9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Федоров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9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Чапаев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8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Троебратское ауылының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81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Варваровка ауылы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82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Новопокров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88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Петропавл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8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Пресногорьков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81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Россия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8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Ряжское ауылы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