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b68f" w14:textId="f9f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75 "Федоров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2013 жылғы 2 шілдедегі № 140 шешімі. Қостанай облысының Әділет департаментінде 2013 жылғы 12 шілдеде № 4180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75 "Федоров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3973 тіркелген, 2013 жылғы 24 қаңтарда "Федоровские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3464935,8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646661,0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2810744,8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3492073,1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- 59932,0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67509,0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7577,0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-87069,3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87069,3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2013 жылға арналған аудан бюджетінде республикалық және облыстық бюджеттерден алынған ағымдағы нысаналы трансферттердің, ағымдағы даму трансферттердің және кредиттердің есебінен шығындар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арналған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жүйесін дамытуға 700000,0 мың теңге сомасында, оның ішінде облыстық бюджеттен қоса қаржыландыру 70000,0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545443,0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10873,0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67509,0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10881,0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округтерді жайластыру мәселелерін шешуге 21641,0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мұғалімдер мен тәрбиешілеріне біліктілік санаты үшін қосымша ақының мөлшерін ұлғайтуға 12344,0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4097,0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етуге, 640,0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151317,0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сайынғы ақша қаражатын төлеуге 10799,0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32274,8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11495,6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бұқаралық спортты және спорттың ұлттық түрлерін дамытуға 2567,1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ұстауға берілетін ағымдағы нысаналы трансферттер –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спартакиаданы өткізу бойынша дайындалу іс-шараларына арналған ағымдағы нысаналы трансферттер – 74000,0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Федоров селосындағы "Атлет" стадионын қайта жаңғыртуға берілетін нысаналы даму трансферт – 118000,0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882,1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жылға арналған аудандық бюджетте аудандардың тексеру комиссиялары мен олардың аппараттарының таратылуына және "Қостанай облысы бойынша тексеру комиссиясы" мемлекеттік мекемесінің құрылуына байланысты жоғары тұрған бюджеттерге – 2131,0 мың теңге ағымдағы нысаналы трансферттің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Аудандық бюджетте жергілікті атқарушы органдарының штаттық санын көбейтуге ағымдағы нысаналы трансферт қарастырылсын – 7733,0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М. Бекқалиева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 шілдедегі № 140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75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591"/>
        <w:gridCol w:w="741"/>
        <w:gridCol w:w="7120"/>
        <w:gridCol w:w="234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3464935,8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2810744,8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2810744,8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2810744,8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99"/>
        <w:gridCol w:w="721"/>
        <w:gridCol w:w="764"/>
        <w:gridCol w:w="7066"/>
        <w:gridCol w:w="230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3492073,1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228876,3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209870,3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66198,0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57698,6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128023,3</w:t>
            </w:r>
          </w:p>
        </w:tc>
      </w:tr>
      <w:tr>
        <w:trPr>
          <w:trHeight w:val="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119061,9</w:t>
            </w:r>
          </w:p>
        </w:tc>
      </w:tr>
      <w:tr>
        <w:trPr>
          <w:trHeight w:val="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8961,4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1291944,5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1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1054270,0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1044137,0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1006745,0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37392,0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51440,5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46028,0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камтамасыз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840379,0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1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96758,0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337748,1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1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167773,1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2100,1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27313,0</w:t>
            </w:r>
          </w:p>
        </w:tc>
      </w:tr>
      <w:tr>
        <w:trPr>
          <w:trHeight w:val="1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кызметтер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57091,8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1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591435,4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591435,4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589935,4</w:t>
            </w:r>
          </w:p>
        </w:tc>
      </w:tr>
      <w:tr>
        <w:trPr>
          <w:trHeight w:val="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1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44492,4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44856,9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44856,9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11884,9</w:t>
            </w:r>
          </w:p>
        </w:tc>
      </w:tr>
      <w:tr>
        <w:trPr>
          <w:trHeight w:val="8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