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8abb" w14:textId="b508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75 "Федоров ауданының 2013-2015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2013 жылғы 3 қазандағы № 159 шешімі. Қостанай облысының Әділет департаментінде 2013 жылғы 12 қазанда № 4243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Федоров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 № 75 "Федоров ауданының 2013-2015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3973 тіркелген, 2013 жылғы 24 қаңтарда "Федоровские новости"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Федоров ауданының 2013-2015 жылдарға арналған аудандық бюджеті тиісінше 1, 2 және 3-қосымшаларға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3523969,1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646661,0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6990,0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2869778,1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3551106,4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- 59932,0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67509,0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7577,0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- 87069,3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87069,3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2013 жылға арналған аудан бюджетінде республикалық және облыстық бюджеттерден алынған ағымдағы нысаналы трансферттердің, ағымдағы даму трансферттердің және кредиттердің есебінен шығындар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сумен жабдықтау жүйесін дамытуға 700000,0 мың теңге сомасында, оның ішінде облыстық бюджеттен қоса қаржыландыру 70000,0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545443,0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асыруға 10873,0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 67509,0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10881,0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асыруда ауылдық округтерді жайластыру мәселелерін шешуге 21641,0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мұғалімдері мен тәрбиешілеріне біліктілік санаты үшін қосымша ақының мөлшерін ұлғайтуға 12344,0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4097,0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етуге, 640,0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151317,0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қорғаншыларға (қамқоршыларға) жетім баланы (жетім балаларды) және ата-анасының қамқорлығынсыз қалған баланы (балаларды) асырап бағу үшін ай сайынғы ақша қаражатын төлеуге 10799,0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32274,8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 11495,6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бұқаралық спортты және спорттың ұлттық түрлерін дамытуға 2567,1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ұстауға берілетін ағымдағы нысаналы трансферттер – 10000,0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спартакиаданы өткізу бойынша дайындалу іс-шараларына арналған ағымдағы нысаналы трансферттер – 73915,3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 ауданының Федоров ауылындағы "Атлет" стадионын қайта жаңғыртуға берілетін нысаналы даму трансферті – 118000,0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882,1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жылға арналған аудандық бюджетте аудандардың тексеру комиссиялары мен олардың аппараттарының таратылуына және "Қостанай облысы бойынша тексеру комиссиясы" мемлекеттік мекемесінің құрылуына байланысты жоғары тұрған бюджеттерге – 2131,0 мың теңге ағымдағы нысаналы трансферттің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3-4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"3-4. Аудандық бюджетте облыстық бюджеттен бөлінген ағымдағы нысаналы трансферттер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ағымдағы жөндеуге 20000,0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 шешімі бойынша міндеттемелерді өтеу үшін 13619,0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картасының шеңберінде ауылдық елді мекендерді дамытуға 20555,0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 В. Пашков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қазан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159 шешіміне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25"/>
        <w:gridCol w:w="273"/>
        <w:gridCol w:w="425"/>
        <w:gridCol w:w="7517"/>
        <w:gridCol w:w="260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3523969,1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646661,0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361173,0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361173,0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97484,0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35904,0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іс-әрекеттердi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мiндеттi төлемдер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43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түсiмдердi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2869778,1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2869778,1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2869778,1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852"/>
        <w:gridCol w:w="723"/>
        <w:gridCol w:w="809"/>
        <w:gridCol w:w="5969"/>
        <w:gridCol w:w="2229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3551106,4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226881,5</w:t>
            </w:r>
          </w:p>
        </w:tc>
      </w:tr>
      <w:tr>
        <w:trPr>
          <w:trHeight w:val="5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208632,8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15649,0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</w:p>
        </w:tc>
      </w:tr>
      <w:tr>
        <w:trPr>
          <w:trHeight w:val="1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67785,5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59398,6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8386,9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125198,3</w:t>
            </w:r>
          </w:p>
        </w:tc>
      </w:tr>
      <w:tr>
        <w:trPr>
          <w:trHeight w:val="9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115924,4</w:t>
            </w:r>
          </w:p>
        </w:tc>
      </w:tr>
      <w:tr>
        <w:trPr>
          <w:trHeight w:val="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9273,9</w:t>
            </w:r>
          </w:p>
        </w:tc>
      </w:tr>
      <w:tr>
        <w:trPr>
          <w:trHeight w:val="4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248,8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248,8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мүлікті есепке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бағалау және сату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138,8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17999,9</w:t>
            </w:r>
          </w:p>
        </w:tc>
      </w:tr>
      <w:tr>
        <w:trPr>
          <w:trHeight w:val="6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17999,9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17525,7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1301237,8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186149,0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186149,0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151317,0</w:t>
            </w:r>
          </w:p>
        </w:tc>
      </w:tr>
      <w:tr>
        <w:trPr>
          <w:trHeight w:val="1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1059451,3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10621,4</w:t>
            </w:r>
          </w:p>
        </w:tc>
      </w:tr>
      <w:tr>
        <w:trPr>
          <w:trHeight w:val="4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10621,4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1048829,9</w:t>
            </w:r>
          </w:p>
        </w:tc>
      </w:tr>
      <w:tr>
        <w:trPr>
          <w:trHeight w:val="2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1010243,9</w:t>
            </w:r>
          </w:p>
        </w:tc>
      </w:tr>
      <w:tr>
        <w:trPr>
          <w:trHeight w:val="4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38586,0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55637,5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50225,0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10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мекемелер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12094,0</w:t>
            </w:r>
          </w:p>
        </w:tc>
      </w:tr>
      <w:tr>
        <w:trPr>
          <w:trHeight w:val="11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5412,5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реконструкциялау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5412,5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75972,3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61485,3</w:t>
            </w:r>
          </w:p>
        </w:tc>
      </w:tr>
      <w:tr>
        <w:trPr>
          <w:trHeight w:val="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61485,3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7570,2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5315,0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14155,0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мүгедек-балаларды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184,7</w:t>
            </w:r>
          </w:p>
        </w:tc>
      </w:tr>
      <w:tr>
        <w:trPr>
          <w:trHeight w:val="2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1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камтамасыз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1776,4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14487,0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14487,0</w:t>
            </w:r>
          </w:p>
        </w:tc>
      </w:tr>
      <w:tr>
        <w:trPr>
          <w:trHeight w:val="13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14057,0</w:t>
            </w:r>
          </w:p>
        </w:tc>
      </w:tr>
      <w:tr>
        <w:trPr>
          <w:trHeight w:val="2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4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860947,2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27569,6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26308,6</w:t>
            </w:r>
          </w:p>
        </w:tc>
      </w:tr>
      <w:tr>
        <w:trPr>
          <w:trHeight w:val="6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809,6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 бойынша қалалар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25499,0</w:t>
            </w:r>
          </w:p>
        </w:tc>
      </w:tr>
      <w:tr>
        <w:trPr>
          <w:trHeight w:val="6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133377,6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133377,6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36766,2</w:t>
            </w:r>
          </w:p>
        </w:tc>
      </w:tr>
      <w:tr>
        <w:trPr>
          <w:trHeight w:val="6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96525,4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кеңістiк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338926,6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90863,6</w:t>
            </w:r>
          </w:p>
        </w:tc>
      </w:tr>
      <w:tr>
        <w:trPr>
          <w:trHeight w:val="6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90863,6</w:t>
            </w:r>
          </w:p>
        </w:tc>
      </w:tr>
      <w:tr>
        <w:trPr>
          <w:trHeight w:val="2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90863,6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166239,6</w:t>
            </w:r>
          </w:p>
        </w:tc>
      </w:tr>
      <w:tr>
        <w:trPr>
          <w:trHeight w:val="3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8239,6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999,8</w:t>
            </w:r>
          </w:p>
        </w:tc>
      </w:tr>
      <w:tr>
        <w:trPr>
          <w:trHeight w:val="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</w:p>
        </w:tc>
      </w:tr>
      <w:tr>
        <w:trPr>
          <w:trHeight w:val="12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6864,0</w:t>
            </w:r>
          </w:p>
        </w:tc>
      </w:tr>
      <w:tr>
        <w:trPr>
          <w:trHeight w:val="6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4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2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35045,0</w:t>
            </w:r>
          </w:p>
        </w:tc>
      </w:tr>
      <w:tr>
        <w:trPr>
          <w:trHeight w:val="2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32045,0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27671,0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46778,4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24318,4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7714,1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16604,3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5994,4</w:t>
            </w:r>
          </w:p>
        </w:tc>
      </w:tr>
      <w:tr>
        <w:trPr>
          <w:trHeight w:val="3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2744,6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13721,0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5449,0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8090,0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54553,7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16876,0</w:t>
            </w:r>
          </w:p>
        </w:tc>
      </w:tr>
      <w:tr>
        <w:trPr>
          <w:trHeight w:val="6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10873,0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10873,0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5112,0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5402,9</w:t>
            </w:r>
          </w:p>
        </w:tc>
      </w:tr>
      <w:tr>
        <w:trPr>
          <w:trHeight w:val="4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5402,9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5402,9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3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жүргізу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9595,4</w:t>
            </w:r>
          </w:p>
        </w:tc>
      </w:tr>
      <w:tr>
        <w:trPr>
          <w:trHeight w:val="4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9595,4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9595,4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9399,2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196,2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612435,4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612435,4</w:t>
            </w:r>
          </w:p>
        </w:tc>
      </w:tr>
      <w:tr>
        <w:trPr>
          <w:trHeight w:val="3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9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609935,4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545443,0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64492,4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58737,3</w:t>
            </w:r>
          </w:p>
        </w:tc>
      </w:tr>
      <w:tr>
        <w:trPr>
          <w:trHeight w:val="4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58737,3</w:t>
            </w:r>
          </w:p>
        </w:tc>
      </w:tr>
      <w:tr>
        <w:trPr>
          <w:trHeight w:val="6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21641,0</w:t>
            </w:r>
          </w:p>
        </w:tc>
      </w:tr>
      <w:tr>
        <w:trPr>
          <w:trHeight w:val="8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12305,9</w:t>
            </w:r>
          </w:p>
        </w:tc>
      </w:tr>
      <w:tr>
        <w:trPr>
          <w:trHeight w:val="8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12305,9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22790,4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8922,4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резервінің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міндеттемелерін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882,1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59932,0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8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2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тапшылығы, профициті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-87069,3</w:t>
            </w:r>
          </w:p>
        </w:tc>
      </w:tr>
      <w:tr>
        <w:trPr>
          <w:trHeight w:val="5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87069,3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2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2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2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2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қазан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159 шешіміне 2-қосымша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25"/>
        <w:gridCol w:w="274"/>
        <w:gridCol w:w="425"/>
        <w:gridCol w:w="7700"/>
        <w:gridCol w:w="240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3580865,0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594426,0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314997,0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314997,0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167726,0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167726,0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100255,0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38417,0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іс-әрекеттердi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мiндеттi төлемдер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4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2973491,0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2973491,0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02"/>
        <w:gridCol w:w="788"/>
        <w:gridCol w:w="745"/>
        <w:gridCol w:w="6184"/>
        <w:gridCol w:w="2337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3580865,0</w:t>
            </w:r>
          </w:p>
        </w:tc>
      </w:tr>
      <w:tr>
        <w:trPr>
          <w:trHeight w:val="3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203797,0</w:t>
            </w:r>
          </w:p>
        </w:tc>
      </w:tr>
      <w:tr>
        <w:trPr>
          <w:trHeight w:val="5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184431,0</w:t>
            </w:r>
          </w:p>
        </w:tc>
      </w:tr>
      <w:tr>
        <w:trPr>
          <w:trHeight w:val="1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11873,0</w:t>
            </w:r>
          </w:p>
        </w:tc>
      </w:tr>
      <w:tr>
        <w:trPr>
          <w:trHeight w:val="1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19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59112,0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59112,0</w:t>
            </w:r>
          </w:p>
        </w:tc>
      </w:tr>
      <w:tr>
        <w:trPr>
          <w:trHeight w:val="4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113446,0</w:t>
            </w:r>
          </w:p>
        </w:tc>
      </w:tr>
      <w:tr>
        <w:trPr>
          <w:trHeight w:val="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111891,0</w:t>
            </w: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1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1130873,0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36444,0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36444,0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36444,0</w:t>
            </w:r>
          </w:p>
        </w:tc>
      </w:tr>
      <w:tr>
        <w:trPr>
          <w:trHeight w:val="1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1062192,0</w:t>
            </w:r>
          </w:p>
        </w:tc>
      </w:tr>
      <w:tr>
        <w:trPr>
          <w:trHeight w:val="1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10127,0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1052065,0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1022358,0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32237,0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мекемелер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82602,0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67707,0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67707,0</w:t>
            </w:r>
          </w:p>
        </w:tc>
      </w:tr>
      <w:tr>
        <w:trPr>
          <w:trHeight w:val="2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4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2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21073,0</w:t>
            </w:r>
          </w:p>
        </w:tc>
      </w:tr>
      <w:tr>
        <w:trPr>
          <w:trHeight w:val="19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14895,0</w:t>
            </w:r>
          </w:p>
        </w:tc>
      </w:tr>
      <w:tr>
        <w:trPr>
          <w:trHeight w:val="1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2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1292924,0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 бойынша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1240534,0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1240534,0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1240534,0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1240534,0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51695,0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51695,0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33176,0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404706,0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303931,0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</w:p>
        </w:tc>
      </w:tr>
      <w:tr>
        <w:trPr>
          <w:trHeight w:val="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1935,0</w:t>
            </w:r>
          </w:p>
        </w:tc>
      </w:tr>
      <w:tr>
        <w:trPr>
          <w:trHeight w:val="6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300711,0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300711,0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36690,0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33480,0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істеуі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28800,0</w:t>
            </w:r>
          </w:p>
        </w:tc>
      </w:tr>
      <w:tr>
        <w:trPr>
          <w:trHeight w:val="1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1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1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</w:p>
        </w:tc>
      </w:tr>
      <w:tr>
        <w:trPr>
          <w:trHeight w:val="1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8737,0</w:t>
            </w:r>
          </w:p>
        </w:tc>
      </w:tr>
      <w:tr>
        <w:trPr>
          <w:trHeight w:val="11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6029,0</w:t>
            </w:r>
          </w:p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1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</w:tr>
      <w:tr>
        <w:trPr>
          <w:trHeight w:val="10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14244,0</w:t>
            </w: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5448,0</w:t>
            </w: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</w:tr>
      <w:tr>
        <w:trPr>
          <w:trHeight w:val="1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1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411004,0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411004,0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9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409399,0</w:t>
            </w:r>
          </w:p>
        </w:tc>
      </w:tr>
      <w:tr>
        <w:trPr>
          <w:trHeight w:val="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346343,0</w:t>
            </w:r>
          </w:p>
        </w:tc>
      </w:tr>
      <w:tr>
        <w:trPr>
          <w:trHeight w:val="4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63056,0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29421,0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29421,0</w:t>
            </w:r>
          </w:p>
        </w:tc>
      </w:tr>
      <w:tr>
        <w:trPr>
          <w:trHeight w:val="7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14247,0</w:t>
            </w:r>
          </w:p>
        </w:tc>
      </w:tr>
      <w:tr>
        <w:trPr>
          <w:trHeight w:val="9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-7577,0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тапшылығы, профициті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-7577,0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алдындағы борышын өтеу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