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dd1f9c" w14:textId="0dd1f9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Федоров ауданы мәслихатының 2013 жылғы 3 қазандағы № 161 шешімі. Қостанай облысының Әділет департаментінде 2013 жылғы 1 қарашада № 4282 болып тіркелді. Күші жойылды - Қостанай облысы Федоров ауданы мәслихатының 2016 жылғы 1 тамыздағы № 52 шешімімен</w:t>
      </w:r>
    </w:p>
    <w:p>
      <w:pPr>
        <w:spacing w:after="0"/>
        <w:ind w:left="0"/>
        <w:jc w:val="left"/>
      </w:pPr>
      <w:r>
        <w:rPr>
          <w:rFonts w:ascii="Times New Roman"/>
          <w:b w:val="false"/>
          <w:i w:val="false"/>
          <w:color w:val="ff0000"/>
          <w:sz w:val="28"/>
        </w:rPr>
        <w:t xml:space="preserve">      Ескерту. Күші жойылды - Қостанай облысы Федоров ауданы мәслихатының 01.08.2016 </w:t>
      </w:r>
      <w:r>
        <w:rPr>
          <w:rFonts w:ascii="Times New Roman"/>
          <w:b w:val="false"/>
          <w:i w:val="false"/>
          <w:color w:val="ff0000"/>
          <w:sz w:val="28"/>
        </w:rPr>
        <w:t>№ 52</w:t>
      </w:r>
      <w:r>
        <w:rPr>
          <w:rFonts w:ascii="Times New Roman"/>
          <w:b w:val="false"/>
          <w:i w:val="false"/>
          <w:color w:val="ff0000"/>
          <w:sz w:val="28"/>
        </w:rPr>
        <w:t xml:space="preserve"> шешімімен.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Республикасындағы жергілікті мемлекеттік басқару және өзін-өзі басқару туралы" Қазақстан Республикасының 2001 жылғы 23 қаңтардағы Заңының 6-бабының </w:t>
      </w:r>
      <w:r>
        <w:rPr>
          <w:rFonts w:ascii="Times New Roman"/>
          <w:b w:val="false"/>
          <w:i w:val="false"/>
          <w:color w:val="000000"/>
          <w:sz w:val="28"/>
        </w:rPr>
        <w:t>2-3-тармағына</w:t>
      </w:r>
      <w:r>
        <w:rPr>
          <w:rFonts w:ascii="Times New Roman"/>
          <w:b w:val="false"/>
          <w:i w:val="false"/>
          <w:color w:val="000000"/>
          <w:sz w:val="28"/>
        </w:rPr>
        <w:t xml:space="preserve">,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Қазақстан Республикасы Үкіметінің 2013 жылғы 21 мамырдағы </w:t>
      </w:r>
      <w:r>
        <w:rPr>
          <w:rFonts w:ascii="Times New Roman"/>
          <w:b w:val="false"/>
          <w:i w:val="false"/>
          <w:color w:val="000000"/>
          <w:sz w:val="28"/>
        </w:rPr>
        <w:t>№ 504</w:t>
      </w:r>
      <w:r>
        <w:rPr>
          <w:rFonts w:ascii="Times New Roman"/>
          <w:b w:val="false"/>
          <w:i w:val="false"/>
          <w:color w:val="000000"/>
          <w:sz w:val="28"/>
        </w:rPr>
        <w:t xml:space="preserve"> қаулысына сәйкес Федоров аудандық мәслихаты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xml:space="preserve">1. Әлеуметтік көмек көрсетудің, оның мөлшерлерін белгілеудің және мұқтаж азаматтардың жекелеген санаттарының тізбесін айқындаудың </w:t>
      </w:r>
      <w:r>
        <w:rPr>
          <w:rFonts w:ascii="Times New Roman"/>
          <w:b w:val="false"/>
          <w:i w:val="false"/>
          <w:color w:val="000000"/>
          <w:sz w:val="28"/>
        </w:rPr>
        <w:t>қағидалары</w:t>
      </w:r>
      <w:r>
        <w:rPr>
          <w:rFonts w:ascii="Times New Roman"/>
          <w:b w:val="false"/>
          <w:i w:val="false"/>
          <w:color w:val="000000"/>
          <w:sz w:val="28"/>
        </w:rPr>
        <w:t xml:space="preserve"> бекітілсін (қоса беріледі).</w:t>
      </w:r>
      <w:r>
        <w:br/>
      </w:r>
      <w:r>
        <w:rPr>
          <w:rFonts w:ascii="Times New Roman"/>
          <w:b w:val="false"/>
          <w:i w:val="false"/>
          <w:color w:val="000000"/>
          <w:sz w:val="28"/>
        </w:rPr>
        <w:t>
      </w:t>
      </w:r>
      <w:r>
        <w:rPr>
          <w:rFonts w:ascii="Times New Roman"/>
          <w:b w:val="false"/>
          <w:i w:val="false"/>
          <w:color w:val="000000"/>
          <w:sz w:val="28"/>
        </w:rPr>
        <w:t>2. Күші жойылды деп танылсын:</w:t>
      </w:r>
      <w:r>
        <w:br/>
      </w:r>
      <w:r>
        <w:rPr>
          <w:rFonts w:ascii="Times New Roman"/>
          <w:b w:val="false"/>
          <w:i w:val="false"/>
          <w:color w:val="000000"/>
          <w:sz w:val="28"/>
        </w:rPr>
        <w:t>
      </w:t>
      </w:r>
      <w:r>
        <w:rPr>
          <w:rFonts w:ascii="Times New Roman"/>
          <w:b w:val="false"/>
          <w:i w:val="false"/>
          <w:color w:val="000000"/>
          <w:sz w:val="28"/>
        </w:rPr>
        <w:t xml:space="preserve">1) мәслихаттың 2012 жылғы 20 желтоқсандағы </w:t>
      </w:r>
      <w:r>
        <w:rPr>
          <w:rFonts w:ascii="Times New Roman"/>
          <w:b w:val="false"/>
          <w:i w:val="false"/>
          <w:color w:val="000000"/>
          <w:sz w:val="28"/>
        </w:rPr>
        <w:t>№ 80</w:t>
      </w:r>
      <w:r>
        <w:rPr>
          <w:rFonts w:ascii="Times New Roman"/>
          <w:b w:val="false"/>
          <w:i w:val="false"/>
          <w:color w:val="000000"/>
          <w:sz w:val="28"/>
        </w:rPr>
        <w:t xml:space="preserve"> "Мұқтаж азаматтардың жекелеген санаттарына әлеуметтiк көмек көрсету туралы" шешімі (Нормативтік құқықтық актілерді мемлекеттік тіркеу тізілімінде № 3992 тіркелген, 2013 жылғы 31 қаңтарда "Федоровские новости" газетінде жарияланған);</w:t>
      </w:r>
      <w:r>
        <w:br/>
      </w:r>
      <w:r>
        <w:rPr>
          <w:rFonts w:ascii="Times New Roman"/>
          <w:b w:val="false"/>
          <w:i w:val="false"/>
          <w:color w:val="000000"/>
          <w:sz w:val="28"/>
        </w:rPr>
        <w:t>
      </w:t>
      </w:r>
      <w:r>
        <w:rPr>
          <w:rFonts w:ascii="Times New Roman"/>
          <w:b w:val="false"/>
          <w:i w:val="false"/>
          <w:color w:val="000000"/>
          <w:sz w:val="28"/>
        </w:rPr>
        <w:t xml:space="preserve">2) мәслихаттың 2012 жылғы 20 желтоқсандағы № 80 "Мұқтаж азаматтардың жекелеген санаттарына әлеуметтiк көмек көрсету туралы" шешіміне өзгеріс енгізу туралы" мәслихаттың 2013 жылғы 18 наурыздағы </w:t>
      </w:r>
      <w:r>
        <w:rPr>
          <w:rFonts w:ascii="Times New Roman"/>
          <w:b w:val="false"/>
          <w:i w:val="false"/>
          <w:color w:val="000000"/>
          <w:sz w:val="28"/>
        </w:rPr>
        <w:t>№ 117</w:t>
      </w:r>
      <w:r>
        <w:rPr>
          <w:rFonts w:ascii="Times New Roman"/>
          <w:b w:val="false"/>
          <w:i w:val="false"/>
          <w:color w:val="000000"/>
          <w:sz w:val="28"/>
        </w:rPr>
        <w:t xml:space="preserve"> шешімі (Нормативтік құқықтық актілерді мемлекеттік тіркеу тізілімінде № 4087 тіркелген, 2013 жылғы 25 сәуірде "Федоровские новости" газетінде жарияланған).</w:t>
      </w:r>
      <w:r>
        <w:br/>
      </w:r>
      <w:r>
        <w:rPr>
          <w:rFonts w:ascii="Times New Roman"/>
          <w:b w:val="false"/>
          <w:i w:val="false"/>
          <w:color w:val="000000"/>
          <w:sz w:val="28"/>
        </w:rPr>
        <w:t>
      </w:t>
      </w:r>
      <w:r>
        <w:rPr>
          <w:rFonts w:ascii="Times New Roman"/>
          <w:b w:val="false"/>
          <w:i w:val="false"/>
          <w:color w:val="000000"/>
          <w:sz w:val="28"/>
        </w:rPr>
        <w:t>3. Осы шешім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Кезектен тыс</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 Пашков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Федоров аудандық</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Бекенов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КЕЛІСІЛДІ:</w:t>
      </w:r>
      <w:r>
        <w:br/>
      </w:r>
      <w:r>
        <w:rPr>
          <w:rFonts w:ascii="Times New Roman"/>
          <w:b w:val="false"/>
          <w:i w:val="false"/>
          <w:color w:val="000000"/>
          <w:sz w:val="28"/>
        </w:rPr>
        <w:t>
      "Федоров аудандық жұмыспен қамту</w:t>
      </w:r>
      <w:r>
        <w:br/>
      </w:r>
      <w:r>
        <w:rPr>
          <w:rFonts w:ascii="Times New Roman"/>
          <w:b w:val="false"/>
          <w:i w:val="false"/>
          <w:color w:val="000000"/>
          <w:sz w:val="28"/>
        </w:rPr>
        <w:t>
      және әлеуметтiк бағдарламалар бөлімі"</w:t>
      </w:r>
      <w:r>
        <w:br/>
      </w:r>
      <w:r>
        <w:rPr>
          <w:rFonts w:ascii="Times New Roman"/>
          <w:b w:val="false"/>
          <w:i w:val="false"/>
          <w:color w:val="000000"/>
          <w:sz w:val="28"/>
        </w:rPr>
        <w:t>
      мемлекеттiк мекемесі басшысының</w:t>
      </w:r>
      <w:r>
        <w:br/>
      </w:r>
      <w:r>
        <w:rPr>
          <w:rFonts w:ascii="Times New Roman"/>
          <w:b w:val="false"/>
          <w:i w:val="false"/>
          <w:color w:val="000000"/>
          <w:sz w:val="28"/>
        </w:rPr>
        <w:t>
      міндетін атқарушы</w:t>
      </w:r>
      <w:r>
        <w:br/>
      </w:r>
      <w:r>
        <w:rPr>
          <w:rFonts w:ascii="Times New Roman"/>
          <w:b w:val="false"/>
          <w:i w:val="false"/>
          <w:color w:val="000000"/>
          <w:sz w:val="28"/>
        </w:rPr>
        <w:t>
      _______________ А. Оспанова</w:t>
      </w:r>
      <w:r>
        <w:br/>
      </w:r>
      <w:r>
        <w:rPr>
          <w:rFonts w:ascii="Times New Roman"/>
          <w:b w:val="false"/>
          <w:i w:val="false"/>
          <w:color w:val="000000"/>
          <w:sz w:val="28"/>
        </w:rPr>
        <w:t>
      "Федоров ауданының</w:t>
      </w:r>
      <w:r>
        <w:br/>
      </w:r>
      <w:r>
        <w:rPr>
          <w:rFonts w:ascii="Times New Roman"/>
          <w:b w:val="false"/>
          <w:i w:val="false"/>
          <w:color w:val="000000"/>
          <w:sz w:val="28"/>
        </w:rPr>
        <w:t>
      экономика және қаржы бөлімі"</w:t>
      </w:r>
      <w:r>
        <w:br/>
      </w:r>
      <w:r>
        <w:rPr>
          <w:rFonts w:ascii="Times New Roman"/>
          <w:b w:val="false"/>
          <w:i w:val="false"/>
          <w:color w:val="000000"/>
          <w:sz w:val="28"/>
        </w:rPr>
        <w:t>
      мемлекеттік мекемесінің басшысы</w:t>
      </w:r>
      <w:r>
        <w:br/>
      </w:r>
      <w:r>
        <w:rPr>
          <w:rFonts w:ascii="Times New Roman"/>
          <w:b w:val="false"/>
          <w:i w:val="false"/>
          <w:color w:val="000000"/>
          <w:sz w:val="28"/>
        </w:rPr>
        <w:t>
      _______________ В. Гринак</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2013 жылғы 3 қазандағы</w:t>
            </w:r>
            <w:r>
              <w:br/>
            </w:r>
            <w:r>
              <w:rPr>
                <w:rFonts w:ascii="Times New Roman"/>
                <w:b w:val="false"/>
                <w:i w:val="false"/>
                <w:color w:val="000000"/>
                <w:sz w:val="20"/>
              </w:rPr>
              <w:t>№ 161 шешімімен бекітілген</w:t>
            </w:r>
          </w:p>
        </w:tc>
      </w:tr>
    </w:tbl>
    <w:bookmarkStart w:name="z8" w:id="0"/>
    <w:p>
      <w:pPr>
        <w:spacing w:after="0"/>
        <w:ind w:left="0"/>
        <w:jc w:val="left"/>
      </w:pPr>
      <w:r>
        <w:rPr>
          <w:rFonts w:ascii="Times New Roman"/>
          <w:b/>
          <w:i w:val="false"/>
          <w:color w:val="000000"/>
        </w:rPr>
        <w:t xml:space="preserve"> Әлеуметтік көмек көрсетудің,</w:t>
      </w:r>
      <w:r>
        <w:br/>
      </w:r>
      <w:r>
        <w:rPr>
          <w:rFonts w:ascii="Times New Roman"/>
          <w:b/>
          <w:i w:val="false"/>
          <w:color w:val="000000"/>
        </w:rPr>
        <w:t>оның мөлшерлерін белгілеудің және мұқтаж</w:t>
      </w:r>
      <w:r>
        <w:br/>
      </w:r>
      <w:r>
        <w:rPr>
          <w:rFonts w:ascii="Times New Roman"/>
          <w:b/>
          <w:i w:val="false"/>
          <w:color w:val="000000"/>
        </w:rPr>
        <w:t>азаматтардың жекелеген санаттарының</w:t>
      </w:r>
      <w:r>
        <w:br/>
      </w:r>
      <w:r>
        <w:rPr>
          <w:rFonts w:ascii="Times New Roman"/>
          <w:b/>
          <w:i w:val="false"/>
          <w:color w:val="000000"/>
        </w:rPr>
        <w:t>тізбесін айқындаудың</w:t>
      </w:r>
      <w:r>
        <w:br/>
      </w:r>
      <w:r>
        <w:rPr>
          <w:rFonts w:ascii="Times New Roman"/>
          <w:b/>
          <w:i w:val="false"/>
          <w:color w:val="000000"/>
        </w:rPr>
        <w:t>қағидалары</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1. Жалпы ережелер</w:t>
      </w:r>
      <w:r>
        <w:br/>
      </w:r>
      <w:r>
        <w:rPr>
          <w:rFonts w:ascii="Times New Roman"/>
          <w:b w:val="false"/>
          <w:i w:val="false"/>
          <w:color w:val="000000"/>
          <w:sz w:val="28"/>
        </w:rPr>
        <w:t>
      </w:t>
      </w:r>
      <w:r>
        <w:rPr>
          <w:rFonts w:ascii="Times New Roman"/>
          <w:b w:val="false"/>
          <w:i w:val="false"/>
          <w:color w:val="000000"/>
          <w:sz w:val="28"/>
        </w:rPr>
        <w:t xml:space="preserve">1. Осы Әлеуметтік көмек көрсетудің, оның мөлшерлерін белгілеудің және мұқтаж азаматтардың жекелеген санаттарының тізбесін айқындаудың қағидалары (бұдан әрі - Қағидалар) "Қазақстан Республикасындағы жергілікті мемлекеттік басқару және өзін-өзі басқару туралы" 2001 жылғы 23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Қазақстан Республикасы Үкіметінің 2013 жылғы 21 мамырдағы </w:t>
      </w:r>
      <w:r>
        <w:rPr>
          <w:rFonts w:ascii="Times New Roman"/>
          <w:b w:val="false"/>
          <w:i w:val="false"/>
          <w:color w:val="000000"/>
          <w:sz w:val="28"/>
        </w:rPr>
        <w:t>№ 504</w:t>
      </w:r>
      <w:r>
        <w:rPr>
          <w:rFonts w:ascii="Times New Roman"/>
          <w:b w:val="false"/>
          <w:i w:val="false"/>
          <w:color w:val="000000"/>
          <w:sz w:val="28"/>
        </w:rPr>
        <w:t xml:space="preserve"> қаулысына (бұдан әрі – Үлгілік қағидалар) сәйкес әзірленді және әлеуметтік көмек көрсетудің, оның мөлшерлерін белгілеудің және мұқтаж азаматтардың жекелеген санаттарының тізбесін айқындаудың тәртібін белгілейді.</w:t>
      </w:r>
      <w:r>
        <w:br/>
      </w:r>
      <w:r>
        <w:rPr>
          <w:rFonts w:ascii="Times New Roman"/>
          <w:b w:val="false"/>
          <w:i w:val="false"/>
          <w:color w:val="000000"/>
          <w:sz w:val="28"/>
        </w:rPr>
        <w:t>
      </w:t>
      </w:r>
      <w:r>
        <w:rPr>
          <w:rFonts w:ascii="Times New Roman"/>
          <w:b w:val="false"/>
          <w:i w:val="false"/>
          <w:color w:val="000000"/>
          <w:sz w:val="28"/>
        </w:rPr>
        <w:t xml:space="preserve">2. Осы </w:t>
      </w:r>
      <w:r>
        <w:rPr>
          <w:rFonts w:ascii="Times New Roman"/>
          <w:b w:val="false"/>
          <w:i w:val="false"/>
          <w:color w:val="000000"/>
          <w:sz w:val="28"/>
        </w:rPr>
        <w:t>Қағидаларда</w:t>
      </w:r>
      <w:r>
        <w:rPr>
          <w:rFonts w:ascii="Times New Roman"/>
          <w:b w:val="false"/>
          <w:i w:val="false"/>
          <w:color w:val="000000"/>
          <w:sz w:val="28"/>
        </w:rPr>
        <w:t xml:space="preserve"> пайдаланылатын негізгі терминдер мен ұғымдар:</w:t>
      </w:r>
      <w:r>
        <w:br/>
      </w:r>
      <w:r>
        <w:rPr>
          <w:rFonts w:ascii="Times New Roman"/>
          <w:b w:val="false"/>
          <w:i w:val="false"/>
          <w:color w:val="000000"/>
          <w:sz w:val="28"/>
        </w:rPr>
        <w:t>
      </w:t>
      </w:r>
      <w:r>
        <w:rPr>
          <w:rFonts w:ascii="Times New Roman"/>
          <w:b w:val="false"/>
          <w:i w:val="false"/>
          <w:color w:val="000000"/>
          <w:sz w:val="28"/>
        </w:rPr>
        <w:t>1) арнайы комиссия - өмірлік қиын жағдайдың туындауына байланысты әлеуметтік көмек көрсетуге үміткер адамның (отбасының) өтінішін қарау бойынша республикалық маңызы бар қала, астана, аудан (облыстық маңызы бар қала) әкімінің шешімімен құрылатын комиссия;</w:t>
      </w:r>
      <w:r>
        <w:br/>
      </w:r>
      <w:r>
        <w:rPr>
          <w:rFonts w:ascii="Times New Roman"/>
          <w:b w:val="false"/>
          <w:i w:val="false"/>
          <w:color w:val="000000"/>
          <w:sz w:val="28"/>
        </w:rPr>
        <w:t>
      </w:t>
      </w:r>
      <w:r>
        <w:rPr>
          <w:rFonts w:ascii="Times New Roman"/>
          <w:b w:val="false"/>
          <w:i w:val="false"/>
          <w:color w:val="000000"/>
          <w:sz w:val="28"/>
        </w:rPr>
        <w:t>2) атаулы күндер - жалпы халықтық тарихи, рухани, мәдени маңызы бар және Қазақстан Республикасы тарихының барысына ықпал еткен оқиғалар;</w:t>
      </w:r>
      <w:r>
        <w:br/>
      </w:r>
      <w:r>
        <w:rPr>
          <w:rFonts w:ascii="Times New Roman"/>
          <w:b w:val="false"/>
          <w:i w:val="false"/>
          <w:color w:val="000000"/>
          <w:sz w:val="28"/>
        </w:rPr>
        <w:t>
      </w:t>
      </w:r>
      <w:r>
        <w:rPr>
          <w:rFonts w:ascii="Times New Roman"/>
          <w:b w:val="false"/>
          <w:i w:val="false"/>
          <w:color w:val="000000"/>
          <w:sz w:val="28"/>
        </w:rPr>
        <w:t>3) ең төмен күнкөріс деңгейі - облыстардағы, республикалық маңызы бар қаладағы, астанадағы статистикалық органдар есептейтін мөлшері бойынша ең төмен тұтыну себетінің құнына тең, бір адамға қажетті ең төмен ақшалай кіріс;</w:t>
      </w:r>
      <w:r>
        <w:br/>
      </w:r>
      <w:r>
        <w:rPr>
          <w:rFonts w:ascii="Times New Roman"/>
          <w:b w:val="false"/>
          <w:i w:val="false"/>
          <w:color w:val="000000"/>
          <w:sz w:val="28"/>
        </w:rPr>
        <w:t>
      </w:t>
      </w:r>
      <w:r>
        <w:rPr>
          <w:rFonts w:ascii="Times New Roman"/>
          <w:b w:val="false"/>
          <w:i w:val="false"/>
          <w:color w:val="000000"/>
          <w:sz w:val="28"/>
        </w:rPr>
        <w:t>4) мереке күндері - Қазақстан Республикасының ұлттық және мемлекеттік мереке күндері;</w:t>
      </w:r>
      <w:r>
        <w:br/>
      </w:r>
      <w:r>
        <w:rPr>
          <w:rFonts w:ascii="Times New Roman"/>
          <w:b w:val="false"/>
          <w:i w:val="false"/>
          <w:color w:val="000000"/>
          <w:sz w:val="28"/>
        </w:rPr>
        <w:t>
      </w:t>
      </w:r>
      <w:r>
        <w:rPr>
          <w:rFonts w:ascii="Times New Roman"/>
          <w:b w:val="false"/>
          <w:i w:val="false"/>
          <w:color w:val="000000"/>
          <w:sz w:val="28"/>
        </w:rPr>
        <w:t>5) отбасының (азаматтың) жан басына шаққандағы орташа табысы - отбасының жиынтық табысының айына отбасының әрбір мүшесіне келетін үлесі;</w:t>
      </w:r>
      <w:r>
        <w:br/>
      </w:r>
      <w:r>
        <w:rPr>
          <w:rFonts w:ascii="Times New Roman"/>
          <w:b w:val="false"/>
          <w:i w:val="false"/>
          <w:color w:val="000000"/>
          <w:sz w:val="28"/>
        </w:rPr>
        <w:t>
      </w:t>
      </w:r>
      <w:r>
        <w:rPr>
          <w:rFonts w:ascii="Times New Roman"/>
          <w:b w:val="false"/>
          <w:i w:val="false"/>
          <w:color w:val="000000"/>
          <w:sz w:val="28"/>
        </w:rPr>
        <w:t>6) өмірлік қиын жағдай - азаматтың тыныс-тіршілігін объективті түрде бұзатын, ол оны өз бетінше еңсере алмайтын ахуал;</w:t>
      </w:r>
      <w:r>
        <w:br/>
      </w:r>
      <w:r>
        <w:rPr>
          <w:rFonts w:ascii="Times New Roman"/>
          <w:b w:val="false"/>
          <w:i w:val="false"/>
          <w:color w:val="000000"/>
          <w:sz w:val="28"/>
        </w:rPr>
        <w:t>
      </w:t>
      </w:r>
      <w:r>
        <w:rPr>
          <w:rFonts w:ascii="Times New Roman"/>
          <w:b w:val="false"/>
          <w:i w:val="false"/>
          <w:color w:val="000000"/>
          <w:sz w:val="28"/>
        </w:rPr>
        <w:t>7) уәкілетті орган - жергілікті бюджет есебінен қаржыландырылатын, әлеуметтік көмек көрсетуді жүзеге асыратын республикалық маңызы бар қаланың, астананың, ауданның (облыстық маңызы бар қаланың), қаладағы ауданның халықты әлеуметтік қорғау саласындағы атқарушы органы;</w:t>
      </w:r>
      <w:r>
        <w:br/>
      </w:r>
      <w:r>
        <w:rPr>
          <w:rFonts w:ascii="Times New Roman"/>
          <w:b w:val="false"/>
          <w:i w:val="false"/>
          <w:color w:val="000000"/>
          <w:sz w:val="28"/>
        </w:rPr>
        <w:t>
      </w:t>
      </w:r>
      <w:r>
        <w:rPr>
          <w:rFonts w:ascii="Times New Roman"/>
          <w:b w:val="false"/>
          <w:i w:val="false"/>
          <w:color w:val="000000"/>
          <w:sz w:val="28"/>
        </w:rPr>
        <w:t>8) уәкілетті ұйым - "Қазақстан Республикасы Еңбек және халықты әлеуметтік қорғау министрлігінің Зейнетақы төлеу жөніндегі мемлекеттік орталығы" республикалық мемлекеттік қазыналық кәсіпорны;</w:t>
      </w:r>
      <w:r>
        <w:br/>
      </w:r>
      <w:r>
        <w:rPr>
          <w:rFonts w:ascii="Times New Roman"/>
          <w:b w:val="false"/>
          <w:i w:val="false"/>
          <w:color w:val="000000"/>
          <w:sz w:val="28"/>
        </w:rPr>
        <w:t>
      </w:t>
      </w:r>
      <w:r>
        <w:rPr>
          <w:rFonts w:ascii="Times New Roman"/>
          <w:b w:val="false"/>
          <w:i w:val="false"/>
          <w:color w:val="000000"/>
          <w:sz w:val="28"/>
        </w:rPr>
        <w:t>9) учаскелік комиссия - әлеуметтік көмек алуға өтініш білдірген адамдардың (отбасылардың) материалдық жағдайына тексеру жүргізу және қорытындылар дайындау үшін тиісті әкімшілік-аумақтық бірлік әкімдерінің шешімімен құрылатын комиссия;</w:t>
      </w:r>
      <w:r>
        <w:br/>
      </w:r>
      <w:r>
        <w:rPr>
          <w:rFonts w:ascii="Times New Roman"/>
          <w:b w:val="false"/>
          <w:i w:val="false"/>
          <w:color w:val="000000"/>
          <w:sz w:val="28"/>
        </w:rPr>
        <w:t>
      </w:t>
      </w:r>
      <w:r>
        <w:rPr>
          <w:rFonts w:ascii="Times New Roman"/>
          <w:b w:val="false"/>
          <w:i w:val="false"/>
          <w:color w:val="000000"/>
          <w:sz w:val="28"/>
        </w:rPr>
        <w:t>10) шекті шама - әлеуметтік көмектің бекітілген ең жоғары мөлшері.</w:t>
      </w:r>
      <w:r>
        <w:br/>
      </w:r>
      <w:r>
        <w:rPr>
          <w:rFonts w:ascii="Times New Roman"/>
          <w:b w:val="false"/>
          <w:i w:val="false"/>
          <w:color w:val="000000"/>
          <w:sz w:val="28"/>
        </w:rPr>
        <w:t>
      </w:t>
      </w:r>
      <w:r>
        <w:rPr>
          <w:rFonts w:ascii="Times New Roman"/>
          <w:b w:val="false"/>
          <w:i w:val="false"/>
          <w:color w:val="000000"/>
          <w:sz w:val="28"/>
        </w:rPr>
        <w:t xml:space="preserve">3. Осы </w:t>
      </w:r>
      <w:r>
        <w:rPr>
          <w:rFonts w:ascii="Times New Roman"/>
          <w:b w:val="false"/>
          <w:i w:val="false"/>
          <w:color w:val="000000"/>
          <w:sz w:val="28"/>
        </w:rPr>
        <w:t>Қағидалардың</w:t>
      </w:r>
      <w:r>
        <w:rPr>
          <w:rFonts w:ascii="Times New Roman"/>
          <w:b w:val="false"/>
          <w:i w:val="false"/>
          <w:color w:val="000000"/>
          <w:sz w:val="28"/>
        </w:rPr>
        <w:t xml:space="preserve"> мақсаттары үшін әлеуметтік көмек ретінде жергілікті атқарушы органдарымен мұқтаж азаматтардың жекелеген санаттарына (бұдан әрі - алушылар) өмірлік қиын жағдай туындаған жағдайда, сондай-ақ атаулы күндер мен мереке күндеріне ақшалай немесе заттай нысанда көрсететін көмек түсініледі.</w:t>
      </w:r>
      <w:r>
        <w:br/>
      </w:r>
      <w:r>
        <w:rPr>
          <w:rFonts w:ascii="Times New Roman"/>
          <w:b w:val="false"/>
          <w:i w:val="false"/>
          <w:color w:val="000000"/>
          <w:sz w:val="28"/>
        </w:rPr>
        <w:t>
      </w:t>
      </w:r>
      <w:r>
        <w:rPr>
          <w:rFonts w:ascii="Times New Roman"/>
          <w:b w:val="false"/>
          <w:i w:val="false"/>
          <w:color w:val="000000"/>
          <w:sz w:val="28"/>
        </w:rPr>
        <w:t>4. Жеңіс күні – 9 мамыр мереке күні болып табылады.</w:t>
      </w:r>
      <w:r>
        <w:br/>
      </w:r>
      <w:r>
        <w:rPr>
          <w:rFonts w:ascii="Times New Roman"/>
          <w:b w:val="false"/>
          <w:i w:val="false"/>
          <w:color w:val="000000"/>
          <w:sz w:val="28"/>
        </w:rPr>
        <w:t>
      </w:t>
      </w:r>
      <w:r>
        <w:rPr>
          <w:rFonts w:ascii="Times New Roman"/>
          <w:b/>
          <w:i w:val="false"/>
          <w:color w:val="000000"/>
          <w:sz w:val="28"/>
        </w:rPr>
        <w:t>2.</w:t>
      </w:r>
      <w:r>
        <w:rPr>
          <w:rFonts w:ascii="Times New Roman"/>
          <w:b w:val="false"/>
          <w:i w:val="false"/>
          <w:color w:val="000000"/>
          <w:sz w:val="28"/>
        </w:rPr>
        <w:t xml:space="preserve"> Әлеуметтік көмек алушылар санаттарының тізбесін айқындау</w:t>
      </w:r>
      <w:r>
        <w:br/>
      </w:r>
      <w:r>
        <w:rPr>
          <w:rFonts w:ascii="Times New Roman"/>
          <w:b w:val="false"/>
          <w:i w:val="false"/>
          <w:color w:val="000000"/>
          <w:sz w:val="28"/>
        </w:rPr>
        <w:t>
      және әлеуметтік көмектің мөлшерлерін белгілеу тәртібі</w:t>
      </w:r>
      <w:r>
        <w:br/>
      </w:r>
      <w:r>
        <w:rPr>
          <w:rFonts w:ascii="Times New Roman"/>
          <w:b w:val="false"/>
          <w:i w:val="false"/>
          <w:color w:val="000000"/>
          <w:sz w:val="28"/>
        </w:rPr>
        <w:t>
      </w:t>
      </w:r>
      <w:r>
        <w:rPr>
          <w:rFonts w:ascii="Times New Roman"/>
          <w:b w:val="false"/>
          <w:i w:val="false"/>
          <w:color w:val="000000"/>
          <w:sz w:val="28"/>
        </w:rPr>
        <w:t>5. Әлеуметтік көмек бір рет және (немесе) мерзімді (ай сайын, тоқсан сайын, жартыжылдықта 1 рет) көрсетіледі.</w:t>
      </w:r>
      <w:r>
        <w:br/>
      </w:r>
      <w:r>
        <w:rPr>
          <w:rFonts w:ascii="Times New Roman"/>
          <w:b w:val="false"/>
          <w:i w:val="false"/>
          <w:color w:val="000000"/>
          <w:sz w:val="28"/>
        </w:rPr>
        <w:t>
      </w:t>
      </w:r>
      <w:r>
        <w:rPr>
          <w:rFonts w:ascii="Times New Roman"/>
          <w:b w:val="false"/>
          <w:i w:val="false"/>
          <w:color w:val="000000"/>
          <w:sz w:val="28"/>
        </w:rPr>
        <w:t>6. Ай сайынғы әлеуметтік көмек табыстарды есептемегенде:</w:t>
      </w:r>
      <w:r>
        <w:br/>
      </w:r>
      <w:r>
        <w:rPr>
          <w:rFonts w:ascii="Times New Roman"/>
          <w:b w:val="false"/>
          <w:i w:val="false"/>
          <w:color w:val="000000"/>
          <w:sz w:val="28"/>
        </w:rPr>
        <w:t>
      </w:t>
      </w:r>
      <w:r>
        <w:rPr>
          <w:rFonts w:ascii="Times New Roman"/>
          <w:b w:val="false"/>
          <w:i w:val="false"/>
          <w:color w:val="000000"/>
          <w:sz w:val="28"/>
        </w:rPr>
        <w:t>1) Ұлы Отан соғысының қатысушылары мен мүгедектеріне тұрмыстық қажеттіліктеріне, он айлық есептік көрсеткіш мөлшерінде;</w:t>
      </w:r>
      <w:r>
        <w:br/>
      </w:r>
      <w:r>
        <w:rPr>
          <w:rFonts w:ascii="Times New Roman"/>
          <w:b w:val="false"/>
          <w:i w:val="false"/>
          <w:color w:val="000000"/>
          <w:sz w:val="28"/>
        </w:rPr>
        <w:t>
      </w:t>
      </w:r>
      <w:r>
        <w:rPr>
          <w:rFonts w:ascii="Times New Roman"/>
          <w:b w:val="false"/>
          <w:i w:val="false"/>
          <w:color w:val="000000"/>
          <w:sz w:val="28"/>
        </w:rPr>
        <w:t>2) Ұлы Отан соғысының қатысушылары мен мүгедектеріне жеңілдіктер мен кепілдіктер бойынша теңестірілген тұлғаларға, соғыс қатысушыларына жеңілдіктер мен кепілдіктер бойынша теңестірілген тұлғалардың басқа санаттарына, тұрмыстық қажеттіліктерге, үш айлық есептік көрсеткіш мөлшерінде көрсетіледі.</w:t>
      </w:r>
      <w:r>
        <w:br/>
      </w:r>
      <w:r>
        <w:rPr>
          <w:rFonts w:ascii="Times New Roman"/>
          <w:b w:val="false"/>
          <w:i w:val="false"/>
          <w:color w:val="000000"/>
          <w:sz w:val="28"/>
        </w:rPr>
        <w:t>
</w:t>
      </w:r>
      <w:r>
        <w:rPr>
          <w:rFonts w:ascii="Times New Roman"/>
          <w:b w:val="false"/>
          <w:i w:val="false"/>
          <w:color w:val="ff0000"/>
          <w:sz w:val="28"/>
        </w:rPr>
        <w:t xml:space="preserve">      Ескерту. 6-тармаққа өзгеріс енгізілді - Қостанай облысы Федоров ауданы мәслихатының 05.05.2014 </w:t>
      </w:r>
      <w:r>
        <w:rPr>
          <w:rFonts w:ascii="Times New Roman"/>
          <w:b w:val="false"/>
          <w:i w:val="false"/>
          <w:color w:val="ff0000"/>
          <w:sz w:val="28"/>
        </w:rPr>
        <w:t>№ 242</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 және 01.05.2014 бастап туындаған қатынастарға қолданылады).</w:t>
      </w:r>
      <w:r>
        <w:br/>
      </w:r>
      <w:r>
        <w:rPr>
          <w:rFonts w:ascii="Times New Roman"/>
          <w:b w:val="false"/>
          <w:i w:val="false"/>
          <w:color w:val="000000"/>
          <w:sz w:val="28"/>
        </w:rPr>
        <w:t>
      </w:t>
      </w:r>
      <w:r>
        <w:rPr>
          <w:rFonts w:ascii="Times New Roman"/>
          <w:b w:val="false"/>
          <w:i w:val="false"/>
          <w:color w:val="000000"/>
          <w:sz w:val="28"/>
        </w:rPr>
        <w:t>7. Біржолғы әлеуметтік көмек өмірлік қиын жағдайға тап болған келесі азаматтарға, сондай-ақ мереке күніне азаматтардың жекелеген санаттарына көрсетіледі:</w:t>
      </w:r>
      <w:r>
        <w:br/>
      </w:r>
      <w:r>
        <w:rPr>
          <w:rFonts w:ascii="Times New Roman"/>
          <w:b w:val="false"/>
          <w:i w:val="false"/>
          <w:color w:val="000000"/>
          <w:sz w:val="28"/>
        </w:rPr>
        <w:t>
      </w:t>
      </w:r>
      <w:r>
        <w:rPr>
          <w:rFonts w:ascii="Times New Roman"/>
          <w:b w:val="false"/>
          <w:i w:val="false"/>
          <w:color w:val="000000"/>
          <w:sz w:val="28"/>
        </w:rPr>
        <w:t>1) барлық санаттағы мүгедектерге, жедел емделуге табыстарды есептемегенде, елу айлық есептік көрсеткіштен артық емес мөлшерінде;</w:t>
      </w:r>
      <w:r>
        <w:br/>
      </w:r>
      <w:r>
        <w:rPr>
          <w:rFonts w:ascii="Times New Roman"/>
          <w:b w:val="false"/>
          <w:i w:val="false"/>
          <w:color w:val="000000"/>
          <w:sz w:val="28"/>
        </w:rPr>
        <w:t>
      </w:t>
      </w:r>
      <w:r>
        <w:rPr>
          <w:rFonts w:ascii="Times New Roman"/>
          <w:b w:val="false"/>
          <w:i w:val="false"/>
          <w:color w:val="000000"/>
          <w:sz w:val="28"/>
        </w:rPr>
        <w:t>2) барлық санаттағы мүгедектерге, шипажайларға және оңалту орталықтарына жол жүруге және кері қайтуына байланысты, шығындарын өтеу үшін, табыстарды есептемегенде, үш айлық есептік көрсеткіштен артық емес мөлшерінде;</w:t>
      </w:r>
      <w:r>
        <w:br/>
      </w:r>
      <w:r>
        <w:rPr>
          <w:rFonts w:ascii="Times New Roman"/>
          <w:b w:val="false"/>
          <w:i w:val="false"/>
          <w:color w:val="000000"/>
          <w:sz w:val="28"/>
        </w:rPr>
        <w:t>
      </w:t>
      </w:r>
      <w:r>
        <w:rPr>
          <w:rFonts w:ascii="Times New Roman"/>
          <w:b w:val="false"/>
          <w:i w:val="false"/>
          <w:color w:val="000000"/>
          <w:sz w:val="28"/>
        </w:rPr>
        <w:t>3) мамандандырылған туберкулезге қарсы медициналық ұйымнан шығарылған, туберкулездің жұқпалы түрімен ауыратын тұлғаларға, қосымша тамақтануға, табыстарды есептемегенде, он бес айлық есептік көрсеткіштен артық емес мөлшерінде;</w:t>
      </w:r>
      <w:r>
        <w:br/>
      </w:r>
      <w:r>
        <w:rPr>
          <w:rFonts w:ascii="Times New Roman"/>
          <w:b w:val="false"/>
          <w:i w:val="false"/>
          <w:color w:val="000000"/>
          <w:sz w:val="28"/>
        </w:rPr>
        <w:t>
      </w:t>
      </w:r>
      <w:r>
        <w:rPr>
          <w:rFonts w:ascii="Times New Roman"/>
          <w:b w:val="false"/>
          <w:i w:val="false"/>
          <w:color w:val="000000"/>
          <w:sz w:val="28"/>
        </w:rPr>
        <w:t>4) білім беру ұйымдарында оқуды төлеуге бағытталған, мемлекеттік бюджеттен өзге төлемдерді алушылар, білім беру гранттарының иелері болып табылатын тұлғаларды есептемегенде, өтініш жасалған айдың алдындағы соңғы он екі айда жан басына шаққандағы орташа табысы Қостанай облысы бойынша белгіленген ең төменгі күнкөріс деңгейінен (бұдан әрі - ең төменгі күнкөріс деңгейі) төмен табыстары бар отбасылардың жастарына, сондай-ақ табыстарын есептемегенде, жергілікті бюджет қаражаты есебінен оқуды жалғастыратын халықтың әлеуметтік жағынан әлсіз топтарына жататын жастарға, білім беру ұйымдарына оқуды төлеуге арналған нақты шығындар бойынша техникалық және кәсіптік, орта білімнен кейінгі немесе жоғары білімді алуға байланысты шығындарды өтеу үшін, оқу жылы ішінде екі бөлініп аударылатын төрт жүз айлық есептік көрсеткіштен көп емес мөлшерінде;</w:t>
      </w:r>
      <w:r>
        <w:br/>
      </w:r>
      <w:r>
        <w:rPr>
          <w:rFonts w:ascii="Times New Roman"/>
          <w:b w:val="false"/>
          <w:i w:val="false"/>
          <w:color w:val="000000"/>
          <w:sz w:val="28"/>
        </w:rPr>
        <w:t>
      </w:t>
      </w:r>
      <w:r>
        <w:rPr>
          <w:rFonts w:ascii="Times New Roman"/>
          <w:b w:val="false"/>
          <w:i w:val="false"/>
          <w:color w:val="000000"/>
          <w:sz w:val="28"/>
        </w:rPr>
        <w:t>5) жан басына шаққандағы орташа табысы ең төменгі күнкөріс деңгейінен төмен табыстары бар отбасылардың тұлғаларына, өтініш жасалған тоқсанның алдындағы тоқсанға, қайтыс болған күні уәкілетті органда жұмыссыз ретінде тіркелген, қайтыс болған туыстарын, ерлі-зайыптыларын жерлеуге, сондай–ақ табысы аз отбасылардың тұлғаларына, кәмелетке толмаған балаларын жерлеуге, он бес айлық есептік көрсеткіш мөлшерінде;</w:t>
      </w:r>
      <w:r>
        <w:br/>
      </w:r>
      <w:r>
        <w:rPr>
          <w:rFonts w:ascii="Times New Roman"/>
          <w:b w:val="false"/>
          <w:i w:val="false"/>
          <w:color w:val="000000"/>
          <w:sz w:val="28"/>
        </w:rPr>
        <w:t>
      </w:t>
      </w:r>
      <w:r>
        <w:rPr>
          <w:rFonts w:ascii="Times New Roman"/>
          <w:b w:val="false"/>
          <w:i w:val="false"/>
          <w:color w:val="000000"/>
          <w:sz w:val="28"/>
        </w:rPr>
        <w:t>6) жан басына шаққандағы орташа табысы ең төменгі күнкөріс деңгейінен төмен табыстары бар отбасылардың тұлғаларына өтініш жасалған тоқсанның алдындағы тоқсанға, тұрмыстық қажеттіліктерге, жеті айлық есептік көрсеткіш мөлшерінде;</w:t>
      </w:r>
      <w:r>
        <w:br/>
      </w:r>
      <w:r>
        <w:rPr>
          <w:rFonts w:ascii="Times New Roman"/>
          <w:b w:val="false"/>
          <w:i w:val="false"/>
          <w:color w:val="000000"/>
          <w:sz w:val="28"/>
        </w:rPr>
        <w:t>
      </w:t>
      </w:r>
      <w:r>
        <w:rPr>
          <w:rFonts w:ascii="Times New Roman"/>
          <w:b w:val="false"/>
          <w:i w:val="false"/>
          <w:color w:val="000000"/>
          <w:sz w:val="28"/>
        </w:rPr>
        <w:t>7) табиғи зілзаланың немесе өрттің салдарынан зардап шеккен азаматқа (отбасына), табыстарды есептемегенде, отыз айлық есептік көрсеткіштен артық емес мөлшерінде;</w:t>
      </w:r>
      <w:r>
        <w:br/>
      </w:r>
      <w:r>
        <w:rPr>
          <w:rFonts w:ascii="Times New Roman"/>
          <w:b w:val="false"/>
          <w:i w:val="false"/>
          <w:color w:val="000000"/>
          <w:sz w:val="28"/>
        </w:rPr>
        <w:t>
      </w:t>
      </w:r>
      <w:r>
        <w:rPr>
          <w:rFonts w:ascii="Times New Roman"/>
          <w:b w:val="false"/>
          <w:i w:val="false"/>
          <w:color w:val="000000"/>
          <w:sz w:val="28"/>
        </w:rPr>
        <w:t>8) Ұлы Отан соғысының қатысушылар мен мүгедектеріне, Ұлы Отан соғысындағы Жеңіс күніне орай, 150 000 (жүз елу мың) теңге мөлшерінде;</w:t>
      </w:r>
      <w:r>
        <w:br/>
      </w:r>
      <w:r>
        <w:rPr>
          <w:rFonts w:ascii="Times New Roman"/>
          <w:b w:val="false"/>
          <w:i w:val="false"/>
          <w:color w:val="000000"/>
          <w:sz w:val="28"/>
        </w:rPr>
        <w:t>
      </w:t>
      </w:r>
      <w:r>
        <w:rPr>
          <w:rFonts w:ascii="Times New Roman"/>
          <w:b w:val="false"/>
          <w:i w:val="false"/>
          <w:color w:val="000000"/>
          <w:sz w:val="28"/>
        </w:rPr>
        <w:t>9) Ұлы Отан соғысының қатысушылары мен мүгедектеріне жеңілдіктер мен кепілдіктер бойынша теңестірілген тұлғаларға, соғыс қатысушыларына жеңілдіктер мен кепілдіктер бойынша теңестірілген тұлғалардың басқа санаттарына, сонымен қатар 1941 жылғы 22 маусым - 1945 жылғы 9 мамыр аралығында кемінде алты ай жұмыс істеген (әскери қызмет өткерген) және Ұлы Отан соғысы жылдарында тылдағы жанқиярлық еңбегі мен мінсіз әскери қызметі үшін бұрынғы КСР Одағының ордендерімен және медальдарымен марапатталмаған адамдарға, Ұлы Отан соғысындағы Жеңіс күніне орай, бес айлық есептік көрсеткіш мөлшерінде көрсетіледі.</w:t>
      </w:r>
      <w:r>
        <w:br/>
      </w:r>
      <w:r>
        <w:rPr>
          <w:rFonts w:ascii="Times New Roman"/>
          <w:b w:val="false"/>
          <w:i w:val="false"/>
          <w:color w:val="000000"/>
          <w:sz w:val="28"/>
        </w:rPr>
        <w:t>
</w:t>
      </w:r>
      <w:r>
        <w:rPr>
          <w:rFonts w:ascii="Times New Roman"/>
          <w:b w:val="false"/>
          <w:i w:val="false"/>
          <w:color w:val="ff0000"/>
          <w:sz w:val="28"/>
        </w:rPr>
        <w:t xml:space="preserve">      Ескерту. 7-тармаққа өзгеріс енгізілді - Қостанай облысы Федоров ауданы мәслихатының 27.11.2014 </w:t>
      </w:r>
      <w:r>
        <w:rPr>
          <w:rFonts w:ascii="Times New Roman"/>
          <w:b w:val="false"/>
          <w:i w:val="false"/>
          <w:color w:val="ff0000"/>
          <w:sz w:val="28"/>
        </w:rPr>
        <w:t>№ 277</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8. Азаматтарды өмірлік қиын жағдай туындаған кезде мұқтаждар санатына жатқызу үшін мыналар:</w:t>
      </w:r>
      <w:r>
        <w:br/>
      </w:r>
      <w:r>
        <w:rPr>
          <w:rFonts w:ascii="Times New Roman"/>
          <w:b w:val="false"/>
          <w:i w:val="false"/>
          <w:color w:val="000000"/>
          <w:sz w:val="28"/>
        </w:rPr>
        <w:t>
      </w:t>
      </w:r>
      <w:r>
        <w:rPr>
          <w:rFonts w:ascii="Times New Roman"/>
          <w:b w:val="false"/>
          <w:i w:val="false"/>
          <w:color w:val="000000"/>
          <w:sz w:val="28"/>
        </w:rPr>
        <w:t>1) Қазақстан Республикасының заңнамасында көзделген негіздемелер;</w:t>
      </w:r>
      <w:r>
        <w:br/>
      </w:r>
      <w:r>
        <w:rPr>
          <w:rFonts w:ascii="Times New Roman"/>
          <w:b w:val="false"/>
          <w:i w:val="false"/>
          <w:color w:val="000000"/>
          <w:sz w:val="28"/>
        </w:rPr>
        <w:t>
      </w:t>
      </w:r>
      <w:r>
        <w:rPr>
          <w:rFonts w:ascii="Times New Roman"/>
          <w:b w:val="false"/>
          <w:i w:val="false"/>
          <w:color w:val="000000"/>
          <w:sz w:val="28"/>
        </w:rPr>
        <w:t>2) табиғи зілзаланың немесе өрттің салдарынан азаматқа (отбасына) не оның мүлкіне зиян келтіру не әлеуметтік мәні бар аурулардың болуы;</w:t>
      </w:r>
      <w:r>
        <w:br/>
      </w:r>
      <w:r>
        <w:rPr>
          <w:rFonts w:ascii="Times New Roman"/>
          <w:b w:val="false"/>
          <w:i w:val="false"/>
          <w:color w:val="000000"/>
          <w:sz w:val="28"/>
        </w:rPr>
        <w:t>
      </w:t>
      </w:r>
      <w:r>
        <w:rPr>
          <w:rFonts w:ascii="Times New Roman"/>
          <w:b w:val="false"/>
          <w:i w:val="false"/>
          <w:color w:val="000000"/>
          <w:sz w:val="28"/>
        </w:rPr>
        <w:t>3) жергілікті өкілді органдар ең төменгі күнкөріс деңгейіне еселік қатынаста белгілейтін шектен аспайтын жан басына шаққандағы орташа табыстың болуы негіздеме болып табылады.</w:t>
      </w:r>
      <w:r>
        <w:br/>
      </w:r>
      <w:r>
        <w:rPr>
          <w:rFonts w:ascii="Times New Roman"/>
          <w:b w:val="false"/>
          <w:i w:val="false"/>
          <w:color w:val="000000"/>
          <w:sz w:val="28"/>
        </w:rPr>
        <w:t>
      Жан басына шаққандағы орташа табыстың шегі Қостанай облысы бойынша бiр еселік ең төменгі күнкөріс деңгейі мөлшерінде.</w:t>
      </w:r>
      <w:r>
        <w:br/>
      </w:r>
      <w:r>
        <w:rPr>
          <w:rFonts w:ascii="Times New Roman"/>
          <w:b w:val="false"/>
          <w:i w:val="false"/>
          <w:color w:val="000000"/>
          <w:sz w:val="28"/>
        </w:rPr>
        <w:t>
      </w:t>
      </w:r>
      <w:r>
        <w:rPr>
          <w:rFonts w:ascii="Times New Roman"/>
          <w:b w:val="false"/>
          <w:i w:val="false"/>
          <w:color w:val="000000"/>
          <w:sz w:val="28"/>
        </w:rPr>
        <w:t>9. Табиғи зілзаланың немесе өрттің салдарынан өмірлік қиын жағдай туындаған кезде әлеуметтік көмек көрсетілген жағдайлар туындаған күнінен бастап үш айдан кешіктірілмей көрсетіледі.</w:t>
      </w:r>
      <w:r>
        <w:br/>
      </w:r>
      <w:r>
        <w:rPr>
          <w:rFonts w:ascii="Times New Roman"/>
          <w:b w:val="false"/>
          <w:i w:val="false"/>
          <w:color w:val="000000"/>
          <w:sz w:val="28"/>
        </w:rPr>
        <w:t>
      </w:t>
      </w:r>
      <w:r>
        <w:rPr>
          <w:rFonts w:ascii="Times New Roman"/>
          <w:b w:val="false"/>
          <w:i w:val="false"/>
          <w:color w:val="000000"/>
          <w:sz w:val="28"/>
        </w:rPr>
        <w:t>10. Әрбір жекелеген жағдайда көрсетілетін әлеуметтік көмек мөлшерін арнайы комиссия айқындайды және оны әлеуметтік көмек көрсету қажеттілігі туралы қорытындыда көрсетеді.</w:t>
      </w:r>
      <w:r>
        <w:br/>
      </w:r>
      <w:r>
        <w:rPr>
          <w:rFonts w:ascii="Times New Roman"/>
          <w:b w:val="false"/>
          <w:i w:val="false"/>
          <w:color w:val="000000"/>
          <w:sz w:val="28"/>
        </w:rPr>
        <w:t>
      </w:t>
      </w:r>
      <w:r>
        <w:rPr>
          <w:rFonts w:ascii="Times New Roman"/>
          <w:b/>
          <w:i w:val="false"/>
          <w:color w:val="000000"/>
          <w:sz w:val="28"/>
        </w:rPr>
        <w:t xml:space="preserve">3. </w:t>
      </w:r>
      <w:r>
        <w:rPr>
          <w:rFonts w:ascii="Times New Roman"/>
          <w:b w:val="false"/>
          <w:i w:val="false"/>
          <w:color w:val="000000"/>
          <w:sz w:val="28"/>
        </w:rPr>
        <w:t>Әлеуметтік көмек көрсету тәртібі</w:t>
      </w:r>
      <w:r>
        <w:br/>
      </w:r>
      <w:r>
        <w:rPr>
          <w:rFonts w:ascii="Times New Roman"/>
          <w:b w:val="false"/>
          <w:i w:val="false"/>
          <w:color w:val="000000"/>
          <w:sz w:val="28"/>
        </w:rPr>
        <w:t>
      </w:t>
      </w:r>
      <w:r>
        <w:rPr>
          <w:rFonts w:ascii="Times New Roman"/>
          <w:b w:val="false"/>
          <w:i w:val="false"/>
          <w:color w:val="000000"/>
          <w:sz w:val="28"/>
        </w:rPr>
        <w:t>11. Мереке күніне әлеуметтік көмек алушылардан өтініштер талап етілмей уәкілетті ұйымның не өзге де ұйымдардың ұсынымы бойынша жергілікті атқарушы органмен бекітілген тізім бойынша көрсетіледі.</w:t>
      </w:r>
      <w:r>
        <w:br/>
      </w:r>
      <w:r>
        <w:rPr>
          <w:rFonts w:ascii="Times New Roman"/>
          <w:b w:val="false"/>
          <w:i w:val="false"/>
          <w:color w:val="000000"/>
          <w:sz w:val="28"/>
        </w:rPr>
        <w:t>
      </w:t>
      </w:r>
      <w:r>
        <w:rPr>
          <w:rFonts w:ascii="Times New Roman"/>
          <w:b w:val="false"/>
          <w:i w:val="false"/>
          <w:color w:val="000000"/>
          <w:sz w:val="28"/>
        </w:rPr>
        <w:t xml:space="preserve">12. Осы Қағидалардың </w:t>
      </w:r>
      <w:r>
        <w:rPr>
          <w:rFonts w:ascii="Times New Roman"/>
          <w:b w:val="false"/>
          <w:i w:val="false"/>
          <w:color w:val="000000"/>
          <w:sz w:val="28"/>
        </w:rPr>
        <w:t>6-тармағында</w:t>
      </w:r>
      <w:r>
        <w:rPr>
          <w:rFonts w:ascii="Times New Roman"/>
          <w:b w:val="false"/>
          <w:i w:val="false"/>
          <w:color w:val="000000"/>
          <w:sz w:val="28"/>
        </w:rPr>
        <w:t xml:space="preserve"> көрсетілген тұлғалар ай сайынғы әлеуметтік көмек алу үшін өтінішке қоса мынадай құжаттарды:</w:t>
      </w:r>
      <w:r>
        <w:br/>
      </w:r>
      <w:r>
        <w:rPr>
          <w:rFonts w:ascii="Times New Roman"/>
          <w:b w:val="false"/>
          <w:i w:val="false"/>
          <w:color w:val="000000"/>
          <w:sz w:val="28"/>
        </w:rPr>
        <w:t>
      </w:t>
      </w:r>
      <w:r>
        <w:rPr>
          <w:rFonts w:ascii="Times New Roman"/>
          <w:b w:val="false"/>
          <w:i w:val="false"/>
          <w:color w:val="000000"/>
          <w:sz w:val="28"/>
        </w:rPr>
        <w:t>1) жеке басын куәландыратын құжатты;</w:t>
      </w:r>
      <w:r>
        <w:br/>
      </w:r>
      <w:r>
        <w:rPr>
          <w:rFonts w:ascii="Times New Roman"/>
          <w:b w:val="false"/>
          <w:i w:val="false"/>
          <w:color w:val="000000"/>
          <w:sz w:val="28"/>
        </w:rPr>
        <w:t>
      </w:t>
      </w:r>
      <w:r>
        <w:rPr>
          <w:rFonts w:ascii="Times New Roman"/>
          <w:b w:val="false"/>
          <w:i w:val="false"/>
          <w:color w:val="000000"/>
          <w:sz w:val="28"/>
        </w:rPr>
        <w:t>2) әлеуметтік мәртебесін растайтын құжатты;</w:t>
      </w:r>
      <w:r>
        <w:br/>
      </w:r>
      <w:r>
        <w:rPr>
          <w:rFonts w:ascii="Times New Roman"/>
          <w:b w:val="false"/>
          <w:i w:val="false"/>
          <w:color w:val="000000"/>
          <w:sz w:val="28"/>
        </w:rPr>
        <w:t>
      </w:t>
      </w:r>
      <w:r>
        <w:rPr>
          <w:rFonts w:ascii="Times New Roman"/>
          <w:b w:val="false"/>
          <w:i w:val="false"/>
          <w:color w:val="000000"/>
          <w:sz w:val="28"/>
        </w:rPr>
        <w:t>3) тұрақты тұрғылықты жері бойынша тіркелгенін растайтын құжатты ұсынады.</w:t>
      </w:r>
      <w:r>
        <w:br/>
      </w:r>
      <w:r>
        <w:rPr>
          <w:rFonts w:ascii="Times New Roman"/>
          <w:b w:val="false"/>
          <w:i w:val="false"/>
          <w:color w:val="000000"/>
          <w:sz w:val="28"/>
        </w:rPr>
        <w:t>
      </w:t>
      </w:r>
      <w:r>
        <w:rPr>
          <w:rFonts w:ascii="Times New Roman"/>
          <w:b w:val="false"/>
          <w:i w:val="false"/>
          <w:color w:val="000000"/>
          <w:sz w:val="28"/>
        </w:rPr>
        <w:t>13. Өмірлік қиын жағдай туындаған кезде әлеуметтік көмек алу үшін өтініш беруші өзінің немесе отбасының атынан уәкілетті органға немесе ауылдық округтің әкіміне өтінішке қоса мынадай құжаттарды:</w:t>
      </w:r>
      <w:r>
        <w:br/>
      </w:r>
      <w:r>
        <w:rPr>
          <w:rFonts w:ascii="Times New Roman"/>
          <w:b w:val="false"/>
          <w:i w:val="false"/>
          <w:color w:val="000000"/>
          <w:sz w:val="28"/>
        </w:rPr>
        <w:t>
      </w:t>
      </w:r>
      <w:r>
        <w:rPr>
          <w:rFonts w:ascii="Times New Roman"/>
          <w:b w:val="false"/>
          <w:i w:val="false"/>
          <w:color w:val="000000"/>
          <w:sz w:val="28"/>
        </w:rPr>
        <w:t>1) жеке басын куәландыратын құжатты;</w:t>
      </w:r>
      <w:r>
        <w:br/>
      </w:r>
      <w:r>
        <w:rPr>
          <w:rFonts w:ascii="Times New Roman"/>
          <w:b w:val="false"/>
          <w:i w:val="false"/>
          <w:color w:val="000000"/>
          <w:sz w:val="28"/>
        </w:rPr>
        <w:t>
      </w:t>
      </w:r>
      <w:r>
        <w:rPr>
          <w:rFonts w:ascii="Times New Roman"/>
          <w:b w:val="false"/>
          <w:i w:val="false"/>
          <w:color w:val="000000"/>
          <w:sz w:val="28"/>
        </w:rPr>
        <w:t>2) тұрақты тұрғылықты жері бойынша тіркелгенін растайтын құжатты;</w:t>
      </w:r>
      <w:r>
        <w:br/>
      </w:r>
      <w:r>
        <w:rPr>
          <w:rFonts w:ascii="Times New Roman"/>
          <w:b w:val="false"/>
          <w:i w:val="false"/>
          <w:color w:val="000000"/>
          <w:sz w:val="28"/>
        </w:rPr>
        <w:t>
      </w:t>
      </w:r>
      <w:r>
        <w:rPr>
          <w:rFonts w:ascii="Times New Roman"/>
          <w:b w:val="false"/>
          <w:i w:val="false"/>
          <w:color w:val="000000"/>
          <w:sz w:val="28"/>
        </w:rPr>
        <w:t xml:space="preserve">3) Үлгілік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адамның (отбасының) құрамы туралы мәліметтерді;</w:t>
      </w:r>
      <w:r>
        <w:br/>
      </w:r>
      <w:r>
        <w:rPr>
          <w:rFonts w:ascii="Times New Roman"/>
          <w:b w:val="false"/>
          <w:i w:val="false"/>
          <w:color w:val="000000"/>
          <w:sz w:val="28"/>
        </w:rPr>
        <w:t>
      </w:t>
      </w:r>
      <w:r>
        <w:rPr>
          <w:rFonts w:ascii="Times New Roman"/>
          <w:b w:val="false"/>
          <w:i w:val="false"/>
          <w:color w:val="000000"/>
          <w:sz w:val="28"/>
        </w:rPr>
        <w:t xml:space="preserve">4) осы Қағидалардың 7-тармағының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 тармақшаларында</w:t>
      </w:r>
      <w:r>
        <w:rPr>
          <w:rFonts w:ascii="Times New Roman"/>
          <w:b w:val="false"/>
          <w:i w:val="false"/>
          <w:color w:val="000000"/>
          <w:sz w:val="28"/>
        </w:rPr>
        <w:t xml:space="preserve"> көрсетілген адамдардың (отбасы мүшелерінің) табыстары туралы мәліметтерді;</w:t>
      </w:r>
      <w:r>
        <w:br/>
      </w:r>
      <w:r>
        <w:rPr>
          <w:rFonts w:ascii="Times New Roman"/>
          <w:b w:val="false"/>
          <w:i w:val="false"/>
          <w:color w:val="000000"/>
          <w:sz w:val="28"/>
        </w:rPr>
        <w:t>
      </w:t>
      </w:r>
      <w:r>
        <w:rPr>
          <w:rFonts w:ascii="Times New Roman"/>
          <w:b w:val="false"/>
          <w:i w:val="false"/>
          <w:color w:val="000000"/>
          <w:sz w:val="28"/>
        </w:rPr>
        <w:t>5) өмірлік қиын жағдайдың туындағанын растайтын актіні және/немесе құжатты ұсынады.</w:t>
      </w:r>
      <w:r>
        <w:br/>
      </w:r>
      <w:r>
        <w:rPr>
          <w:rFonts w:ascii="Times New Roman"/>
          <w:b w:val="false"/>
          <w:i w:val="false"/>
          <w:color w:val="000000"/>
          <w:sz w:val="28"/>
        </w:rPr>
        <w:t>
      </w:t>
      </w:r>
      <w:r>
        <w:rPr>
          <w:rFonts w:ascii="Times New Roman"/>
          <w:b w:val="false"/>
          <w:i w:val="false"/>
          <w:color w:val="000000"/>
          <w:sz w:val="28"/>
        </w:rPr>
        <w:t>14. Құжаттар салыстырып тексеру үшін түпнұсқаларда және көшірмелерде ұсынылады, содан кейін құжаттардың түпнұсқалары өтініш берушіге қайтарылады.</w:t>
      </w:r>
      <w:r>
        <w:br/>
      </w:r>
      <w:r>
        <w:rPr>
          <w:rFonts w:ascii="Times New Roman"/>
          <w:b w:val="false"/>
          <w:i w:val="false"/>
          <w:color w:val="000000"/>
          <w:sz w:val="28"/>
        </w:rPr>
        <w:t>
      </w:t>
      </w:r>
      <w:r>
        <w:rPr>
          <w:rFonts w:ascii="Times New Roman"/>
          <w:b w:val="false"/>
          <w:i w:val="false"/>
          <w:color w:val="000000"/>
          <w:sz w:val="28"/>
        </w:rPr>
        <w:t>15. Өмірлік қиын жағдай туындаған кезде әлеуметтік көмек көрсетуге өтініш келіп түскен кезде уәкілетті орган немесе ауылдық округтің әкімі бір жұмыс күні ішінде өтініш берушінің құжаттарын адамның (отбасының) материалдық жағдайына тексеру жүргізу үшін учаскелік комиссияға жібереді.</w:t>
      </w:r>
      <w:r>
        <w:br/>
      </w:r>
      <w:r>
        <w:rPr>
          <w:rFonts w:ascii="Times New Roman"/>
          <w:b w:val="false"/>
          <w:i w:val="false"/>
          <w:color w:val="000000"/>
          <w:sz w:val="28"/>
        </w:rPr>
        <w:t>
      </w:t>
      </w:r>
      <w:r>
        <w:rPr>
          <w:rFonts w:ascii="Times New Roman"/>
          <w:b w:val="false"/>
          <w:i w:val="false"/>
          <w:color w:val="000000"/>
          <w:sz w:val="28"/>
        </w:rPr>
        <w:t xml:space="preserve">16. Учаскелік комиссия құжаттарды алған күннен бастап екі жұмыс күні ішінде өтініш берушіге тексеру жүргізеді, оның нәтижелері бойынша Үлгілік қағидаларға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3-қосымшаларға</w:t>
      </w:r>
      <w:r>
        <w:rPr>
          <w:rFonts w:ascii="Times New Roman"/>
          <w:b w:val="false"/>
          <w:i w:val="false"/>
          <w:color w:val="000000"/>
          <w:sz w:val="28"/>
        </w:rPr>
        <w:t xml:space="preserve"> сәйкес нысандар бойынша адамның (отбасының) материалдық жағдайы туралы акті жасайды, адамның (отбасының) әлеуметтік көмекке мұқтаждығы туралы қорытынды дайындайды және оларды уәкілетті органға немесе ауылдық округ әкіміне жібереді.</w:t>
      </w:r>
      <w:r>
        <w:br/>
      </w:r>
      <w:r>
        <w:rPr>
          <w:rFonts w:ascii="Times New Roman"/>
          <w:b w:val="false"/>
          <w:i w:val="false"/>
          <w:color w:val="000000"/>
          <w:sz w:val="28"/>
        </w:rPr>
        <w:t>
      Ауылдық округ әкімі учаскелік комиссияның актісі мен қорытындысын алған күннен бастап екі жұмыс күні ішінде оларды қоса берілген құжаттармен уәкілетті органға жібереді.</w:t>
      </w:r>
      <w:r>
        <w:br/>
      </w:r>
      <w:r>
        <w:rPr>
          <w:rFonts w:ascii="Times New Roman"/>
          <w:b w:val="false"/>
          <w:i w:val="false"/>
          <w:color w:val="000000"/>
          <w:sz w:val="28"/>
        </w:rPr>
        <w:t>
      </w:t>
      </w:r>
      <w:r>
        <w:rPr>
          <w:rFonts w:ascii="Times New Roman"/>
          <w:b w:val="false"/>
          <w:i w:val="false"/>
          <w:color w:val="000000"/>
          <w:sz w:val="28"/>
        </w:rPr>
        <w:t>17. Әлеуметтік көмек көрсету үшін құжаттар жетіспеген жағдайда уәкілетті орган әлеуметтік көмек көрсетуге ұсынылған құжаттарды қарау үшін қажетті мәліметтерді тиісті органдардан сұратады.</w:t>
      </w:r>
      <w:r>
        <w:br/>
      </w:r>
      <w:r>
        <w:rPr>
          <w:rFonts w:ascii="Times New Roman"/>
          <w:b w:val="false"/>
          <w:i w:val="false"/>
          <w:color w:val="000000"/>
          <w:sz w:val="28"/>
        </w:rPr>
        <w:t>
      </w:t>
      </w:r>
      <w:r>
        <w:rPr>
          <w:rFonts w:ascii="Times New Roman"/>
          <w:b w:val="false"/>
          <w:i w:val="false"/>
          <w:color w:val="000000"/>
          <w:sz w:val="28"/>
        </w:rPr>
        <w:t>18. Өтініш берушінің қажетті құжаттарды олардың бүлінуіне, жоғалуына байланысты ұсынуға мүмкіндігі болмаған жағдайда уәкілетті орган тиісті мәліметтерді қамтитын өзге уәкілетті органдар мен ұйымдардың деректері негізінде әлеуметтік көмек тағайындау туралы шешім қабылдайды.</w:t>
      </w:r>
      <w:r>
        <w:br/>
      </w:r>
      <w:r>
        <w:rPr>
          <w:rFonts w:ascii="Times New Roman"/>
          <w:b w:val="false"/>
          <w:i w:val="false"/>
          <w:color w:val="000000"/>
          <w:sz w:val="28"/>
        </w:rPr>
        <w:t>
      </w:t>
      </w:r>
      <w:r>
        <w:rPr>
          <w:rFonts w:ascii="Times New Roman"/>
          <w:b w:val="false"/>
          <w:i w:val="false"/>
          <w:color w:val="000000"/>
          <w:sz w:val="28"/>
        </w:rPr>
        <w:t>19. Уәкілетті орган учаскелік комиссиядан немесе ауылдық округ әкімінен құжаттар келіп түскен күннен бастап бір жұмыс күні ішінде Қазақстан Республикасының заңнамасына сәйкес адамның (отбасының) жан басына шаққандағы орташа табысын есептеуді жүргізеді және құжаттардың толық топтамасын арнайы комиссияның қарауына ұсынады.</w:t>
      </w:r>
      <w:r>
        <w:br/>
      </w:r>
      <w:r>
        <w:rPr>
          <w:rFonts w:ascii="Times New Roman"/>
          <w:b w:val="false"/>
          <w:i w:val="false"/>
          <w:color w:val="000000"/>
          <w:sz w:val="28"/>
        </w:rPr>
        <w:t>
      </w:t>
      </w:r>
      <w:r>
        <w:rPr>
          <w:rFonts w:ascii="Times New Roman"/>
          <w:b w:val="false"/>
          <w:i w:val="false"/>
          <w:color w:val="000000"/>
          <w:sz w:val="28"/>
        </w:rPr>
        <w:t>20. Арнайы комиссия құжаттар келіп түскен күннен бастап екі жұмыс күні ішінде әлеуметтік көмек көрсету қажеттілігі туралы қорытынды шығарады, оң қорытынды болған кезде әлеуметтік көмектің мөлшерін көрсетеді.</w:t>
      </w:r>
      <w:r>
        <w:br/>
      </w:r>
      <w:r>
        <w:rPr>
          <w:rFonts w:ascii="Times New Roman"/>
          <w:b w:val="false"/>
          <w:i w:val="false"/>
          <w:color w:val="000000"/>
          <w:sz w:val="28"/>
        </w:rPr>
        <w:t>
      </w:t>
      </w:r>
      <w:r>
        <w:rPr>
          <w:rFonts w:ascii="Times New Roman"/>
          <w:b w:val="false"/>
          <w:i w:val="false"/>
          <w:color w:val="000000"/>
          <w:sz w:val="28"/>
        </w:rPr>
        <w:t>21. Уәкілетті орган өтініш берушінің әлеуметтік көмек алуға қажетті құжаттарын тіркеген күннен бастап сегіз жұмыс күні ішінде қабылданған құжаттар мен арнайы комиссияның әлеуметтік көмек көрсету қажеттілігі туралы қорытындысының негізінде әлеуметтік көмек көрсету не көрсетуден бас тарту туралы шешім қабылдайды.</w:t>
      </w:r>
      <w:r>
        <w:br/>
      </w:r>
      <w:r>
        <w:rPr>
          <w:rFonts w:ascii="Times New Roman"/>
          <w:b w:val="false"/>
          <w:i w:val="false"/>
          <w:color w:val="000000"/>
          <w:sz w:val="28"/>
        </w:rPr>
        <w:t xml:space="preserve">
      Осы Қағидалардың </w:t>
      </w:r>
      <w:r>
        <w:rPr>
          <w:rFonts w:ascii="Times New Roman"/>
          <w:b w:val="false"/>
          <w:i w:val="false"/>
          <w:color w:val="000000"/>
          <w:sz w:val="28"/>
        </w:rPr>
        <w:t>17</w:t>
      </w:r>
      <w:r>
        <w:rPr>
          <w:rFonts w:ascii="Times New Roman"/>
          <w:b w:val="false"/>
          <w:i w:val="false"/>
          <w:color w:val="000000"/>
          <w:sz w:val="28"/>
        </w:rPr>
        <w:t xml:space="preserve"> және </w:t>
      </w:r>
      <w:r>
        <w:rPr>
          <w:rFonts w:ascii="Times New Roman"/>
          <w:b w:val="false"/>
          <w:i w:val="false"/>
          <w:color w:val="000000"/>
          <w:sz w:val="28"/>
        </w:rPr>
        <w:t>18-тармақтарында</w:t>
      </w:r>
      <w:r>
        <w:rPr>
          <w:rFonts w:ascii="Times New Roman"/>
          <w:b w:val="false"/>
          <w:i w:val="false"/>
          <w:color w:val="000000"/>
          <w:sz w:val="28"/>
        </w:rPr>
        <w:t xml:space="preserve"> көрсетілген жағдайларда уәкілетті орган өтініш берушіден немесе ауылдық округтің әкімінен құжаттарды қабылдаған күннен бастап жиырма жұмыс күні ішінде әлеуметтік көмек көрсету не көрсетуден бас тарту туралы шешім қабылдайды.</w:t>
      </w:r>
      <w:r>
        <w:br/>
      </w:r>
      <w:r>
        <w:rPr>
          <w:rFonts w:ascii="Times New Roman"/>
          <w:b w:val="false"/>
          <w:i w:val="false"/>
          <w:color w:val="000000"/>
          <w:sz w:val="28"/>
        </w:rPr>
        <w:t>
      </w:t>
      </w:r>
      <w:r>
        <w:rPr>
          <w:rFonts w:ascii="Times New Roman"/>
          <w:b w:val="false"/>
          <w:i w:val="false"/>
          <w:color w:val="000000"/>
          <w:sz w:val="28"/>
        </w:rPr>
        <w:t>22. Уәкілетті орган шешім қабылдаған күннен бастап үш жұмыс күні ішінде қабылданған шешім туралы (бас тартқан жағдайда - негіздемесін көрсете отырып) өтініш берушіні жазбаша хабардар етеді.</w:t>
      </w:r>
      <w:r>
        <w:br/>
      </w:r>
      <w:r>
        <w:rPr>
          <w:rFonts w:ascii="Times New Roman"/>
          <w:b w:val="false"/>
          <w:i w:val="false"/>
          <w:color w:val="000000"/>
          <w:sz w:val="28"/>
        </w:rPr>
        <w:t>
      </w:t>
      </w:r>
      <w:r>
        <w:rPr>
          <w:rFonts w:ascii="Times New Roman"/>
          <w:b w:val="false"/>
          <w:i w:val="false"/>
          <w:color w:val="000000"/>
          <w:sz w:val="28"/>
        </w:rPr>
        <w:t>23. Белгіленген негіздемелердің біреуі бойынша әлеуметтік көмек күнтізбелік бір жыл ішінде қайта көрсетілмейді.</w:t>
      </w:r>
      <w:r>
        <w:br/>
      </w:r>
      <w:r>
        <w:rPr>
          <w:rFonts w:ascii="Times New Roman"/>
          <w:b w:val="false"/>
          <w:i w:val="false"/>
          <w:color w:val="000000"/>
          <w:sz w:val="28"/>
        </w:rPr>
        <w:t>
      </w:t>
      </w:r>
      <w:r>
        <w:rPr>
          <w:rFonts w:ascii="Times New Roman"/>
          <w:b w:val="false"/>
          <w:i w:val="false"/>
          <w:color w:val="000000"/>
          <w:sz w:val="28"/>
        </w:rPr>
        <w:t>24. Әлеуметтік көмек көрсетуден бас тарту:</w:t>
      </w:r>
      <w:r>
        <w:br/>
      </w:r>
      <w:r>
        <w:rPr>
          <w:rFonts w:ascii="Times New Roman"/>
          <w:b w:val="false"/>
          <w:i w:val="false"/>
          <w:color w:val="000000"/>
          <w:sz w:val="28"/>
        </w:rPr>
        <w:t>
      </w:t>
      </w:r>
      <w:r>
        <w:rPr>
          <w:rFonts w:ascii="Times New Roman"/>
          <w:b w:val="false"/>
          <w:i w:val="false"/>
          <w:color w:val="000000"/>
          <w:sz w:val="28"/>
        </w:rPr>
        <w:t>1) өтініш беруші ұсынған мәліметтердің дәйексіздігі анықталған;</w:t>
      </w:r>
      <w:r>
        <w:br/>
      </w:r>
      <w:r>
        <w:rPr>
          <w:rFonts w:ascii="Times New Roman"/>
          <w:b w:val="false"/>
          <w:i w:val="false"/>
          <w:color w:val="000000"/>
          <w:sz w:val="28"/>
        </w:rPr>
        <w:t>
      </w:t>
      </w:r>
      <w:r>
        <w:rPr>
          <w:rFonts w:ascii="Times New Roman"/>
          <w:b w:val="false"/>
          <w:i w:val="false"/>
          <w:color w:val="000000"/>
          <w:sz w:val="28"/>
        </w:rPr>
        <w:t>2) өтініш беруші адамның (отбасының) материалдық жағдайына тексеру жүргізуден бас тартқан, жалтарған;</w:t>
      </w:r>
      <w:r>
        <w:br/>
      </w:r>
      <w:r>
        <w:rPr>
          <w:rFonts w:ascii="Times New Roman"/>
          <w:b w:val="false"/>
          <w:i w:val="false"/>
          <w:color w:val="000000"/>
          <w:sz w:val="28"/>
        </w:rPr>
        <w:t>
      </w:t>
      </w:r>
      <w:r>
        <w:rPr>
          <w:rFonts w:ascii="Times New Roman"/>
          <w:b w:val="false"/>
          <w:i w:val="false"/>
          <w:color w:val="000000"/>
          <w:sz w:val="28"/>
        </w:rPr>
        <w:t>3) адамның (отбасының) жан басына шаққандағы орташа табысы әлеуметтік көмек көрсету үшін жергілікті өкілді орган белгілеген шектен артқан жағдайларда жүзеге асырылады.</w:t>
      </w:r>
      <w:r>
        <w:br/>
      </w:r>
      <w:r>
        <w:rPr>
          <w:rFonts w:ascii="Times New Roman"/>
          <w:b w:val="false"/>
          <w:i w:val="false"/>
          <w:color w:val="000000"/>
          <w:sz w:val="28"/>
        </w:rPr>
        <w:t>
      </w:t>
      </w:r>
      <w:r>
        <w:rPr>
          <w:rFonts w:ascii="Times New Roman"/>
          <w:b w:val="false"/>
          <w:i w:val="false"/>
          <w:color w:val="000000"/>
          <w:sz w:val="28"/>
        </w:rPr>
        <w:t>25. Әлеуметтік көмекті төлеу уәкілетті органмен екінші деңгейдегі банктер немесе банктік операциялардың тиісті түрлеріне Қазақстан Республикасы Ұлттық банкінің лицензиясы бар ұйымдар арқылы әлеуметтік көмек алушының банктік шотына ақшалай қаражаттарды аудару арқылы жүзеге асырылады.</w:t>
      </w:r>
      <w:r>
        <w:br/>
      </w:r>
      <w:r>
        <w:rPr>
          <w:rFonts w:ascii="Times New Roman"/>
          <w:b w:val="false"/>
          <w:i w:val="false"/>
          <w:color w:val="000000"/>
          <w:sz w:val="28"/>
        </w:rPr>
        <w:t>
      </w:t>
      </w:r>
      <w:r>
        <w:rPr>
          <w:rFonts w:ascii="Times New Roman"/>
          <w:b w:val="false"/>
          <w:i w:val="false"/>
          <w:color w:val="000000"/>
          <w:sz w:val="28"/>
        </w:rPr>
        <w:t>26. Әлеуметтік көмек ұсынуға шығыстарды қаржыландыру Федоров ауданының бюджетінде көзделген ағымдағы қаржы жылына арналған қаражат шегінде жүзеге асырылады.</w:t>
      </w:r>
      <w:r>
        <w:br/>
      </w:r>
      <w:r>
        <w:rPr>
          <w:rFonts w:ascii="Times New Roman"/>
          <w:b w:val="false"/>
          <w:i w:val="false"/>
          <w:color w:val="000000"/>
          <w:sz w:val="28"/>
        </w:rPr>
        <w:t>
      </w:t>
      </w:r>
      <w:r>
        <w:rPr>
          <w:rFonts w:ascii="Times New Roman"/>
          <w:b/>
          <w:i w:val="false"/>
          <w:color w:val="000000"/>
          <w:sz w:val="28"/>
        </w:rPr>
        <w:t xml:space="preserve">4. </w:t>
      </w:r>
      <w:r>
        <w:rPr>
          <w:rFonts w:ascii="Times New Roman"/>
          <w:b w:val="false"/>
          <w:i w:val="false"/>
          <w:color w:val="000000"/>
          <w:sz w:val="28"/>
        </w:rPr>
        <w:t>Көрсетілетін әлеуметтік көмекті тоқтату</w:t>
      </w:r>
      <w:r>
        <w:br/>
      </w:r>
      <w:r>
        <w:rPr>
          <w:rFonts w:ascii="Times New Roman"/>
          <w:b w:val="false"/>
          <w:i w:val="false"/>
          <w:color w:val="000000"/>
          <w:sz w:val="28"/>
        </w:rPr>
        <w:t>
      және қайтару үшін негіздемелер</w:t>
      </w:r>
      <w:r>
        <w:br/>
      </w:r>
      <w:r>
        <w:rPr>
          <w:rFonts w:ascii="Times New Roman"/>
          <w:b w:val="false"/>
          <w:i w:val="false"/>
          <w:color w:val="000000"/>
          <w:sz w:val="28"/>
        </w:rPr>
        <w:t>
      </w:t>
      </w:r>
      <w:r>
        <w:rPr>
          <w:rFonts w:ascii="Times New Roman"/>
          <w:b w:val="false"/>
          <w:i w:val="false"/>
          <w:color w:val="000000"/>
          <w:sz w:val="28"/>
        </w:rPr>
        <w:t>27. Әлеуметтік көмек:</w:t>
      </w:r>
      <w:r>
        <w:br/>
      </w:r>
      <w:r>
        <w:rPr>
          <w:rFonts w:ascii="Times New Roman"/>
          <w:b w:val="false"/>
          <w:i w:val="false"/>
          <w:color w:val="000000"/>
          <w:sz w:val="28"/>
        </w:rPr>
        <w:t>
      </w:t>
      </w:r>
      <w:r>
        <w:rPr>
          <w:rFonts w:ascii="Times New Roman"/>
          <w:b w:val="false"/>
          <w:i w:val="false"/>
          <w:color w:val="000000"/>
          <w:sz w:val="28"/>
        </w:rPr>
        <w:t>1) алушы қайтыс болған;</w:t>
      </w:r>
      <w:r>
        <w:br/>
      </w:r>
      <w:r>
        <w:rPr>
          <w:rFonts w:ascii="Times New Roman"/>
          <w:b w:val="false"/>
          <w:i w:val="false"/>
          <w:color w:val="000000"/>
          <w:sz w:val="28"/>
        </w:rPr>
        <w:t>
      </w:t>
      </w:r>
      <w:r>
        <w:rPr>
          <w:rFonts w:ascii="Times New Roman"/>
          <w:b w:val="false"/>
          <w:i w:val="false"/>
          <w:color w:val="000000"/>
          <w:sz w:val="28"/>
        </w:rPr>
        <w:t>2) алушы тиісті әкімшілік-аумақтық бірліктің шегінен тыс тұрақты тұруға кеткен;</w:t>
      </w:r>
      <w:r>
        <w:br/>
      </w:r>
      <w:r>
        <w:rPr>
          <w:rFonts w:ascii="Times New Roman"/>
          <w:b w:val="false"/>
          <w:i w:val="false"/>
          <w:color w:val="000000"/>
          <w:sz w:val="28"/>
        </w:rPr>
        <w:t>
      </w:t>
      </w:r>
      <w:r>
        <w:rPr>
          <w:rFonts w:ascii="Times New Roman"/>
          <w:b w:val="false"/>
          <w:i w:val="false"/>
          <w:color w:val="000000"/>
          <w:sz w:val="28"/>
        </w:rPr>
        <w:t>3) алушыны мемлекеттік медициналық-әлеуметтік мекемелерге тұруға жіберген;</w:t>
      </w:r>
      <w:r>
        <w:br/>
      </w:r>
      <w:r>
        <w:rPr>
          <w:rFonts w:ascii="Times New Roman"/>
          <w:b w:val="false"/>
          <w:i w:val="false"/>
          <w:color w:val="000000"/>
          <w:sz w:val="28"/>
        </w:rPr>
        <w:t>
      </w:t>
      </w:r>
      <w:r>
        <w:rPr>
          <w:rFonts w:ascii="Times New Roman"/>
          <w:b w:val="false"/>
          <w:i w:val="false"/>
          <w:color w:val="000000"/>
          <w:sz w:val="28"/>
        </w:rPr>
        <w:t>4) өтініш беруші ұсынған мәліметтердің дәйексіздігі анықталған жағдайларда тоқтатылады.</w:t>
      </w:r>
      <w:r>
        <w:br/>
      </w:r>
      <w:r>
        <w:rPr>
          <w:rFonts w:ascii="Times New Roman"/>
          <w:b w:val="false"/>
          <w:i w:val="false"/>
          <w:color w:val="000000"/>
          <w:sz w:val="28"/>
        </w:rPr>
        <w:t>
      Әлеуметтік көмекті төлеу көрсетілген жағдаяттар туындаған айдан бастап тоқтатылады.</w:t>
      </w:r>
      <w:r>
        <w:br/>
      </w:r>
      <w:r>
        <w:rPr>
          <w:rFonts w:ascii="Times New Roman"/>
          <w:b w:val="false"/>
          <w:i w:val="false"/>
          <w:color w:val="000000"/>
          <w:sz w:val="28"/>
        </w:rPr>
        <w:t>
      </w:t>
      </w:r>
      <w:r>
        <w:rPr>
          <w:rFonts w:ascii="Times New Roman"/>
          <w:b w:val="false"/>
          <w:i w:val="false"/>
          <w:color w:val="000000"/>
          <w:sz w:val="28"/>
        </w:rPr>
        <w:t>28. Артық төленген сомалар ерікті немесе Қазақстан Республикасының заңнамасында белгіленген өзгеше тәртіппен қайтаруға жатады.</w:t>
      </w:r>
      <w:r>
        <w:br/>
      </w:r>
      <w:r>
        <w:rPr>
          <w:rFonts w:ascii="Times New Roman"/>
          <w:b w:val="false"/>
          <w:i w:val="false"/>
          <w:color w:val="000000"/>
          <w:sz w:val="28"/>
        </w:rPr>
        <w:t>
      </w:t>
      </w:r>
      <w:r>
        <w:rPr>
          <w:rFonts w:ascii="Times New Roman"/>
          <w:b/>
          <w:i w:val="false"/>
          <w:color w:val="000000"/>
          <w:sz w:val="28"/>
        </w:rPr>
        <w:t xml:space="preserve">5. </w:t>
      </w:r>
      <w:r>
        <w:rPr>
          <w:rFonts w:ascii="Times New Roman"/>
          <w:b w:val="false"/>
          <w:i w:val="false"/>
          <w:color w:val="000000"/>
          <w:sz w:val="28"/>
        </w:rPr>
        <w:t>Қорытынды ереже</w:t>
      </w:r>
      <w:r>
        <w:br/>
      </w:r>
      <w:r>
        <w:rPr>
          <w:rFonts w:ascii="Times New Roman"/>
          <w:b w:val="false"/>
          <w:i w:val="false"/>
          <w:color w:val="000000"/>
          <w:sz w:val="28"/>
        </w:rPr>
        <w:t>
      </w:t>
      </w:r>
      <w:r>
        <w:rPr>
          <w:rFonts w:ascii="Times New Roman"/>
          <w:b w:val="false"/>
          <w:i w:val="false"/>
          <w:color w:val="000000"/>
          <w:sz w:val="28"/>
        </w:rPr>
        <w:t>29. Әлеуметтік көмек көрсету мониторингі мен есепке алуды уәкілетті орган "Е-собес" автоматтандырылған ақпараттық жүйесінің деректер қорын пайдалана отырып жүргізеді.</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