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513a6" w14:textId="94513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"Облыстық мәслихаттың (V сайланған XI сессиясы) 2012 жылғы 6 желтоқсандағы "2013 - 2015 жылдарға арналған облыстық бюджет туралы" N 116/11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мәслихатының 2013 жылғы 10 қаңтардағы N 126/13 шешімі. Павлодар облысының Әділет департаментінде 2013 жылғы 17 қаңтарда N 3341 тіркелді. Күші жойылды - Павлодар облыстық мәслихатының 2013 жылғы 28 қаңтардағы N 130/14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облыстық мәслихатының 28.01.2013 N 130/14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2012 жылғы 30 қарашадағы "2013 - 2015 жылдарға арналған республикалық бюджет туралы"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туралы" N 1520 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Облыстық мәслихаттың (V сайлаған XІ сессиясы) 2012 жылғы 6 желтоқсандағы "2013 - 2015 жылдарға арналған облыстық бюджет туралы" N 116/11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N 3290 болып тіркелген, 2012 жылғы 25 желтоқсандағы N 147 "Сарыарқа самалы" газетінде, 2012 жылғы 27 желтоқсандағы N 148 "Звезда Прииртышья" газетінде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"57005806" деген сандар "90816136"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"35773571" деген сандар "69583901"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 "57246102" деген сандар "91056432"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"-713611" деген сандар "1695777"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мазмұндағы бар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"бюджеттік кредиттер – 2409388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 мына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 - -1936073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 мына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тапшылығын қаржыландыру – 1936073 мың теңге".;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шешім мына мазмұндағы </w:t>
      </w:r>
      <w:r>
        <w:rPr>
          <w:rFonts w:ascii="Times New Roman"/>
          <w:b w:val="false"/>
          <w:i w:val="false"/>
          <w:color w:val="000000"/>
          <w:sz w:val="28"/>
        </w:rPr>
        <w:t>8-1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8-2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8-3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"8-1. 2013 жылға транзиттік облыстық бағдарламалар бойынша республикалық бюджеттен аудандар (облыстық маңызы бар қалалар) бюджеттеріне берілетін нысаналы ағымдағы трансферттердің көлемдері мына мөлшерде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2166259 мың теңге – мектепке дейінгі білім беру ұйымдарында мемлекеттік білім беру тапсырыстарын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480884 мың теңге – мектеп мұғалімдеріне және мектепке дейінгі білім беру ұйымдарының тәрбиешілеріне біліктілік санаты үшін қосымша ақы мөлшерін ұлғайтуға;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135201 мың теңге – негізгі орта және жалпы орта білім беретін мемлекеттік мекемелердегі физика, химия, биология кабинеттерін оқу жабдығымен жарақтандыруға;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69389 мың теңге – үш деңгейлі жүйе бойынша біліктілікті арттырудан өткен мұғалімдерге жалақыны ұлғайтуға;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232511 мың теңге – қорғаншыларға (қамқоршыларға) жетім баланы (жетім балаларды) және ата-анасының қамқорлығынсыз қалған баланы (балаларды) асырап-бағу үшін ай сайын ақша қаражатын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22268 мың теңге – үйде оқытылатын мүгедек балаларды жабдықпен, бағдарламалық қамтыммен қамтамасыз 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43150 мың теңге – арнаулы әлеуметтік қызметтердің стандарттарын енгізуге;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913041 мың теңге – Жұмыспен қамту-2020 бағдарламасының іс-шараларын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94423 мың теңге – мамандарды әлеуметтік қолдау шараларын іске асыру үшін;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557195 мың теңге – эпизоотияға қарсы шараларды жүргізуге;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35666 мың теңге – аудандық маңызы бар автомобиль жолдарын (қала көшелерін) және елді-мекендердің көшелерін күрделі және орташа жөндеуге;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182682 мың теңге – "Өңірлерді дамыту" бағдарламасы шеңберінде өңірлерді экономикалық дамытуға жәрдемдесу бойынша шараларды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667813 мың теңге – моноқалаларды дамытудың 2012 - 2020 жылдарға арналған бағдарламасы шеңберінде іс-шараларды іске асыруға.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8-2. 2012 жылға транзиттік облыстық бағдарламалар бойынша республикалық бюджеттен аудандар (облыстық маңызы бар қалалар) бюджеттеріне берілетін нысаналы даму трансферттерінің көлемдері мына мөлшерде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1170000 мың теңге – коммуналдық тұрғын үй қорының тұрғын үйін жобалауға, салуға және (немесе) сатып 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1615000 мың теңге – инженерлік-коммуникациялық инфрақұрылымды жобалауға, дамытуға, жайластыруға және (немесе) сатып 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377190 мың теңге – Жұмыспен қамту - 2020 бағдарламасының екінші бағыты шеңберінде жетіспейтін инженерлік-коммуникациялық инфрақұрылымды дамытуға және жайластыруға;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1376388 мың теңге – сумен жабдықтау және су бұру жүйесін дамытуға;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749521 мың теңге – ауылдық елді мекендерде сумен жабдықтау жүйесін дамытуға;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22369 мың теңге – коммуналдық шаруашылықты дамытуға;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114098 мың теңге – жылу энергетикалық жүйені дамытуға;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1965340 мың теңге – "Өңірлерді дамыту" бағдарламасы шеңберінде инженерлік инфрақұрылымды дамытуға.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8-3. 2012 жылға арналған облыстық бюджетте аудандардың (облыстық маңызы бар қалалардың) бюджеттерін мына көлемдерде кредиттеу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780000 мың теңге – тұрғын үйді жобалауға, салуға және (немесе) сатып 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428423 мың теңге – мамандарды әлеуметтік қолдау шараларын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458680 мың теңге – моноқалаларда кәсіпкерлікті дамытуға жәрдем-десуге.";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облыстық мәслихаттың экономика және бюджет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2013 жылғы 1 қаңтардан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Сессияның төрағасы                         А. Есенжолов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мәслихаттың хатшысы               М. Көбенов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Павлодар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сайланған XIII (кезектен тыс)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сессиясы) 2013 жылғы 10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қаңтардағы N 126/13 шешiмiне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(V сайланған, XI сессиясы)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6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116/11 шешiмiне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облыстық бюджет</w:t>
      </w:r>
      <w:r>
        <w:br/>
      </w:r>
      <w:r>
        <w:rPr>
          <w:rFonts w:ascii="Times New Roman"/>
          <w:b/>
          <w:i w:val="false"/>
          <w:color w:val="000000"/>
        </w:rPr>
        <w:t>
(өзгерiстер мен толықтырулармен)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"/>
        <w:gridCol w:w="401"/>
        <w:gridCol w:w="551"/>
        <w:gridCol w:w="8356"/>
        <w:gridCol w:w="229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      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90 816 136</w:t>
            </w:r>
          </w:p>
        </w:tc>
      </w:tr>
      <w:tr>
        <w:trPr>
          <w:trHeight w:val="28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20 784 351</w:t>
            </w:r>
          </w:p>
        </w:tc>
      </w:tr>
      <w:tr>
        <w:trPr>
          <w:trHeight w:val="28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6 691 355</w:t>
            </w:r>
          </w:p>
        </w:tc>
      </w:tr>
      <w:tr>
        <w:trPr>
          <w:trHeight w:val="28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6 691 355</w:t>
            </w:r>
          </w:p>
        </w:tc>
      </w:tr>
      <w:tr>
        <w:trPr>
          <w:trHeight w:val="28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5 096 697</w:t>
            </w:r>
          </w:p>
        </w:tc>
      </w:tr>
      <w:tr>
        <w:trPr>
          <w:trHeight w:val="28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5 096 697</w:t>
            </w:r>
          </w:p>
        </w:tc>
      </w:tr>
      <w:tr>
        <w:trPr>
          <w:trHeight w:val="60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8 996 299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8 996 299</w:t>
            </w:r>
          </w:p>
        </w:tc>
      </w:tr>
      <w:tr>
        <w:trPr>
          <w:trHeight w:val="28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447 884</w:t>
            </w:r>
          </w:p>
        </w:tc>
      </w:tr>
      <w:tr>
        <w:trPr>
          <w:trHeight w:val="28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54 664</w:t>
            </w:r>
          </w:p>
        </w:tc>
      </w:tr>
      <w:tr>
        <w:trPr>
          <w:trHeight w:val="3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кәсiпорындардың таза кiрiсi бөлiгiнiң түсiмдерi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3 896</w:t>
            </w:r>
          </w:p>
        </w:tc>
      </w:tr>
      <w:tr>
        <w:trPr>
          <w:trHeight w:val="3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меншiктегi заңды тұлғаларға қатысу үлесiне кiрiстер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37 062</w:t>
            </w:r>
          </w:p>
        </w:tc>
      </w:tr>
      <w:tr>
        <w:trPr>
          <w:trHeight w:val="3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13 312</w:t>
            </w:r>
          </w:p>
        </w:tc>
      </w:tr>
      <w:tr>
        <w:trPr>
          <w:trHeight w:val="132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386 295</w:t>
            </w:r>
          </w:p>
        </w:tc>
      </w:tr>
      <w:tr>
        <w:trPr>
          <w:trHeight w:val="126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386 295</w:t>
            </w:r>
          </w:p>
        </w:tc>
      </w:tr>
      <w:tr>
        <w:trPr>
          <w:trHeight w:val="28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6 925</w:t>
            </w:r>
          </w:p>
        </w:tc>
      </w:tr>
      <w:tr>
        <w:trPr>
          <w:trHeight w:val="28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6 925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түсiмдерi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69 583 901</w:t>
            </w:r>
          </w:p>
        </w:tc>
      </w:tr>
      <w:tr>
        <w:trPr>
          <w:trHeight w:val="60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 органдарынан алынатын 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8 051 332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8 051 332</w:t>
            </w:r>
          </w:p>
        </w:tc>
      </w:tr>
      <w:tr>
        <w:trPr>
          <w:trHeight w:val="58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61 532 569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61 532 569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"/>
        <w:gridCol w:w="504"/>
        <w:gridCol w:w="542"/>
        <w:gridCol w:w="542"/>
        <w:gridCol w:w="7633"/>
        <w:gridCol w:w="225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 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91 056 432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1 345 806</w:t>
            </w:r>
          </w:p>
        </w:tc>
      </w:tr>
      <w:tr>
        <w:trPr>
          <w:trHeight w:val="5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1 069 571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45 493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қызметін қамтамасыз ету жөніндегі қызметтер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42 716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2 777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896 036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әкімнің қызметін қамтамасыз ету жөніндегі қызметтер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834 452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51 847</w:t>
            </w:r>
          </w:p>
        </w:tc>
      </w:tr>
      <w:tr>
        <w:trPr>
          <w:trHeight w:val="9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9 737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128 042</w:t>
            </w:r>
          </w:p>
        </w:tc>
      </w:tr>
      <w:tr>
        <w:trPr>
          <w:trHeight w:val="6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комиссиясының қызметін қамтамасыз ету жөніндегі қызметтер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123 247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4 795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127 278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127 278</w:t>
            </w:r>
          </w:p>
        </w:tc>
      </w:tr>
      <w:tr>
        <w:trPr>
          <w:trHeight w:val="6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106 519</w:t>
            </w:r>
          </w:p>
        </w:tc>
      </w:tr>
      <w:tr>
        <w:trPr>
          <w:trHeight w:val="8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13 992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6 767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148 957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148 957</w:t>
            </w:r>
          </w:p>
        </w:tc>
      </w:tr>
      <w:tr>
        <w:trPr>
          <w:trHeight w:val="8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облысты басқару саласындағы мемлекеттік саясатты іске асыру жөніндегі қызметтер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139 120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9 837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113 321</w:t>
            </w:r>
          </w:p>
        </w:tc>
      </w:tr>
      <w:tr>
        <w:trPr>
          <w:trHeight w:val="2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44 451</w:t>
            </w:r>
          </w:p>
        </w:tc>
      </w:tr>
      <w:tr>
        <w:trPr>
          <w:trHeight w:val="8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44 451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24 077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дайындау және облыстық ауқымдағы аумақтық қорғанысы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20 374</w:t>
            </w:r>
          </w:p>
        </w:tc>
      </w:tr>
      <w:tr>
        <w:trPr>
          <w:trHeight w:val="2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68 870</w:t>
            </w:r>
          </w:p>
        </w:tc>
      </w:tr>
      <w:tr>
        <w:trPr>
          <w:trHeight w:val="8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68 870</w:t>
            </w:r>
          </w:p>
        </w:tc>
      </w:tr>
      <w:tr>
        <w:trPr>
          <w:trHeight w:val="11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жұмылдыру дайындығы, азаматтық қорғаныс, авариялар мен дүлей апаттардың алдын алуды және жоюды ұйымдастыру саласындағы мемлекеттік саясатты іске асыру жөніндегі қызметтер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41 023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жұмылдыру дайындығы және жұмылдыру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15 930</w:t>
            </w:r>
          </w:p>
        </w:tc>
      </w:tr>
      <w:tr>
        <w:trPr>
          <w:trHeight w:val="5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төтенше жағдайлардың алдын алу және оларды жою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3 703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5 793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2 421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5 029 427</w:t>
            </w:r>
          </w:p>
        </w:tc>
      </w:tr>
      <w:tr>
        <w:trPr>
          <w:trHeight w:val="3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5 029 427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5 029 427</w:t>
            </w:r>
          </w:p>
        </w:tc>
      </w:tr>
      <w:tr>
        <w:trPr>
          <w:trHeight w:val="8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қоғамдық тәртіптті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4 447 592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 қатысатын азаматтарды көтермелеу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9 028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389 070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72 066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56 569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 тұткындалған адамдарды ұстауды ұйымдастыру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55 102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15 147 152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2 647 143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2 647 143</w:t>
            </w:r>
          </w:p>
        </w:tc>
      </w:tr>
      <w:tr>
        <w:trPr>
          <w:trHeight w:val="102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 аудандардың (облыстық маңызы бар қалалардың) бюджеттеріне берілетін ағымдағы нысаналы трансферттер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2 166 259</w:t>
            </w:r>
          </w:p>
        </w:tc>
      </w:tr>
      <w:tr>
        <w:trPr>
          <w:trHeight w:val="129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бюджеттерге (облыстық маңызы бар қалаларға)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480 884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 және жалпы орта бiлiм беру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4 335 178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тәрбиесі және спорт басқармасы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1 529 484</w:t>
            </w:r>
          </w:p>
        </w:tc>
      </w:tr>
      <w:tr>
        <w:trPr>
          <w:trHeight w:val="6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1 246 052</w:t>
            </w:r>
          </w:p>
        </w:tc>
      </w:tr>
      <w:tr>
        <w:trPr>
          <w:trHeight w:val="4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 спорттағы дарынды балаларға жалпы бiлiм беру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283 432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2 805 694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 бағдарламалары бойынша жалпы білім беру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946 104</w:t>
            </w:r>
          </w:p>
        </w:tc>
      </w:tr>
      <w:tr>
        <w:trPr>
          <w:trHeight w:val="49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 дарынды балаларға жалпы білім беру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1 655 000</w:t>
            </w:r>
          </w:p>
        </w:tc>
      </w:tr>
      <w:tr>
        <w:trPr>
          <w:trHeight w:val="12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негізгі орта және жалпы орта білім беретін мемлекеттік мекемелердегі физика, химия, биология кабинеттерін оқу жабдығымен жарақтандыруға берілетін ағымдағы нысаналы трансферттер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135 201</w:t>
            </w:r>
          </w:p>
        </w:tc>
      </w:tr>
      <w:tr>
        <w:trPr>
          <w:trHeight w:val="10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үш деңгейлі жүйе бойынша біліктілігін арттырудан өткен мұғалімдерге еңбекақыны көтеруге берілетін ағымдағы нысаналы трансферттер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69 389</w:t>
            </w:r>
          </w:p>
        </w:tc>
      </w:tr>
      <w:tr>
        <w:trPr>
          <w:trHeight w:val="3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кәсiптiк, орта бiлiмнен кейiнгi бiлiм беру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4 666 693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244 454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мекемелерінде мамандар даярлау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244 454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4 422 239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4 291 193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білімнен кейінгі білім беру ұйымдарында мамандар даярлау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131 046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 біліктіліктерін арттыру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468 752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49 845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49 845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4 235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4 235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414 672</w:t>
            </w:r>
          </w:p>
        </w:tc>
      </w:tr>
      <w:tr>
        <w:trPr>
          <w:trHeight w:val="7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– 2020 бағдарламасын іске асыру шеңберінде кадрлардың біліктілігін арттыру, даярлау және қайта даярлау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414 672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3 029 386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1 805 263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76 036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мекемелерінде білім беру жүйесін ақпараттандыру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29 446</w:t>
            </w:r>
          </w:p>
        </w:tc>
      </w:tr>
      <w:tr>
        <w:trPr>
          <w:trHeight w:val="72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47 874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338 395</w:t>
            </w:r>
          </w:p>
        </w:tc>
      </w:tr>
      <w:tr>
        <w:trPr>
          <w:trHeight w:val="7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145 026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3 738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мекемелеріне жұмыстағы жоғары көрсеткіштері үшін гранттарды табыс ету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65 580</w:t>
            </w:r>
          </w:p>
        </w:tc>
      </w:tr>
      <w:tr>
        <w:trPr>
          <w:trHeight w:val="13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 берілетін ағымдағы нысаналы трансферттер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232 511</w:t>
            </w:r>
          </w:p>
        </w:tc>
      </w:tr>
      <w:tr>
        <w:trPr>
          <w:trHeight w:val="108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үйде оқытылатын мүгедек балаларды жабдықпен, бағдарламалық қамтыммен қамтамасыз етуге берілетін ағымдағы нысаналы трансферттер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22 268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666 889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149 500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1 224 123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1 224 123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23 693 480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 бейiндi ауруханалар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21 136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21 136</w:t>
            </w:r>
          </w:p>
        </w:tc>
      </w:tr>
      <w:tr>
        <w:trPr>
          <w:trHeight w:val="17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бюджеттің қаражаты есебінен және аудандық маңызы бар және село денсаулық сақтау субъектілері көрсетілетінді қоспағанда, бастапқы медициналық-санитарлық көмек және денсаулық сақтау ұйымдары мамандарын жіберу бойынша денсаулық сақтау субъектілеріне стационарлық және стационарлықты ауыстыратын медициналық көмек көрсету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21 136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566 842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566 842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құрамдарын және дәрілерді өндіру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328 615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жөніндегі қызметтер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143 392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93 820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 көмек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10 695 752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10 695 752</w:t>
            </w:r>
          </w:p>
        </w:tc>
      </w:tr>
      <w:tr>
        <w:trPr>
          <w:trHeight w:val="99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аурулардан, психикасының бұзылуынан және жүйкесі бұзылуынан, оның ішінде жүйкеге әсер ететін заттарды қолдануға байланысты зардап шегетін адамдарға медициналық көмек көрсету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4 346 913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 ауруларын туберкулез ауруларына қарсы препараттарымен қамтамасыз ету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369 399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 препараттарымен қамтамасыз ету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469 033</w:t>
            </w:r>
          </w:p>
        </w:tc>
      </w:tr>
      <w:tr>
        <w:trPr>
          <w:trHeight w:val="5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Онкогемотологиялық ауруларды химиялық препараттармен қамтамасыз ету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76 495</w:t>
            </w:r>
          </w:p>
        </w:tc>
      </w:tr>
      <w:tr>
        <w:trPr>
          <w:trHeight w:val="14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Бүйрек функциясының созылмалы жеткіліксіздігі, аутоиммунды, орфандық аурулармен ауыратын, иммунитеті жеткіліксіз науқастарды, сондай-ақ бүйрегі транспланттаудан кейінгі науқастарды дәрілік заттармен қамтамасыз ету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272 067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ересек адамдарды емдеу кезінде қанның ұюы факторларымен қамтамасыз ету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464 048</w:t>
            </w:r>
          </w:p>
        </w:tc>
      </w:tr>
      <w:tr>
        <w:trPr>
          <w:trHeight w:val="8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 вакциналарды және басқа иммундық-биологиялық препараттарды орталықтандырылған сатып алу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310 190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 миокард инфаркт сырқаттарын тромболитикалық препараттармен қамтамасыз ету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72 029</w:t>
            </w:r>
          </w:p>
        </w:tc>
      </w:tr>
      <w:tr>
        <w:trPr>
          <w:trHeight w:val="8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Ақысыз медициналық көмектің кепілдендірілген көлемі шеңберінде онкологиялық аурулармен ауыратындарға медициналық көмек көрсету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1 504 732</w:t>
            </w:r>
          </w:p>
        </w:tc>
      </w:tr>
      <w:tr>
        <w:trPr>
          <w:trHeight w:val="11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және село денсаулық сақтау субъектілерінің тегін медициналық көмектің кепілдік берілген көлемі шеңберінде халыққа медициналық көмек көрсету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2 810 846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6 388 451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6 388 451</w:t>
            </w:r>
          </w:p>
        </w:tc>
      </w:tr>
      <w:tr>
        <w:trPr>
          <w:trHeight w:val="14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қаражатынан көрсетілетін медициналық көмекті қоспағанда, тұрғын халыққа, аудандық маңызы бар және село денсаулық сақтау субъектілерінен басқа, медициналық ұйымдарда амбулаториялық-емханалық көмек көрсету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5 436 494</w:t>
            </w:r>
          </w:p>
        </w:tc>
      </w:tr>
      <w:tr>
        <w:trPr>
          <w:trHeight w:val="8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мамандандырылған балалар және емдік тамақ өнімдерімен қамтамасыз ету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628 329</w:t>
            </w:r>
          </w:p>
        </w:tc>
      </w:tr>
      <w:tr>
        <w:trPr>
          <w:trHeight w:val="8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амбулаториялық емдеу деңгейінде жеңілдікті жағдайларда дәрілік заттармен қамтамасыз ету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323 628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көмектің басқа түрлері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1 041 879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1 041 879</w:t>
            </w:r>
          </w:p>
        </w:tc>
      </w:tr>
      <w:tr>
        <w:trPr>
          <w:trHeight w:val="11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бюджеттің қаражаты есебінен және аудандық маңызы бар және село денсаулық сақтау субъектілері көрсетілетінді қоспағанда, жедел медициналық  көмек көрсету және санитарлық авиация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995 975</w:t>
            </w:r>
          </w:p>
        </w:tc>
      </w:tr>
      <w:tr>
        <w:trPr>
          <w:trHeight w:val="3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 базалары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45 904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4 979 420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2 158 285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108 327</w:t>
            </w:r>
          </w:p>
        </w:tc>
      </w:tr>
      <w:tr>
        <w:trPr>
          <w:trHeight w:val="6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Республикасына ЖИТС алдын алу және оған қарсы күрес жөніндегі іс-шараларды іске асыру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59 931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союды жүргізу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93 264</w:t>
            </w:r>
          </w:p>
        </w:tc>
      </w:tr>
      <w:tr>
        <w:trPr>
          <w:trHeight w:val="6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мекеннің шегінен тыс емделуге тегін және жеңілдетілген жол жүрумен қамтамасыз ету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7 442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 талдамалық қызметі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15 126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 органдарының күрделі шығыстары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29 898</w:t>
            </w:r>
          </w:p>
        </w:tc>
      </w:tr>
      <w:tr>
        <w:trPr>
          <w:trHeight w:val="6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 ұйымдарының күрделі шығыстары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1 844 297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2 821 135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2 281 602</w:t>
            </w:r>
          </w:p>
        </w:tc>
      </w:tr>
      <w:tr>
        <w:trPr>
          <w:trHeight w:val="11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бюджеттерге Жұмыспен қамту 2020 бағдарламасы шеңберінде ауылдық елді мекендерде орналасқан дәрігерлік амбулаторияларды және фельдшерлік акушерлік пункттерді салу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539 533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2 959 834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1 984 673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1 131 828</w:t>
            </w:r>
          </w:p>
        </w:tc>
      </w:tr>
      <w:tr>
        <w:trPr>
          <w:trHeight w:val="8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371 766</w:t>
            </w:r>
          </w:p>
        </w:tc>
      </w:tr>
      <w:tr>
        <w:trPr>
          <w:trHeight w:val="11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Тірек-қозғалу аппаратының қызметі бұзылған балаларға арналған мемлекеттік медициналық-әлеуметтік мекемелерде (ұйымдарда) мүгедек балалар үшін арнаулы әлеуметтік қызметтер көрсету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82 684</w:t>
            </w:r>
          </w:p>
        </w:tc>
      </w:tr>
      <w:tr>
        <w:trPr>
          <w:trHeight w:val="73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493 902</w:t>
            </w:r>
          </w:p>
        </w:tc>
      </w:tr>
      <w:tr>
        <w:trPr>
          <w:trHeight w:val="8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орталықтарында қарттарға, мүгедектерге, оның ішінде мүгедек балаларға арнаулы әлеуметтік қызметтер көрсету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84 717</w:t>
            </w:r>
          </w:p>
        </w:tc>
      </w:tr>
      <w:tr>
        <w:trPr>
          <w:trHeight w:val="8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жүйкесі бұзылған мүгедек балалар үшін арнаулы әлеуметтік қызметтер көрсету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98 759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852 845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829 690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23 155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121 125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121 125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 көрсету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121 125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854 036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842 964</w:t>
            </w:r>
          </w:p>
        </w:tc>
      </w:tr>
      <w:tr>
        <w:trPr>
          <w:trHeight w:val="99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  үшін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77 662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4 923</w:t>
            </w:r>
          </w:p>
        </w:tc>
      </w:tr>
      <w:tr>
        <w:trPr>
          <w:trHeight w:val="6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72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арнаулы әлеуметтік қызметтер стандарттарын енгізуге берілетін ағымдағы нысаналы трансферттер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43 150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145 007</w:t>
            </w:r>
          </w:p>
        </w:tc>
      </w:tr>
      <w:tr>
        <w:trPr>
          <w:trHeight w:val="11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бағдарламасының іс-шараларын іске асыруға берілетін ағымдағы нысаналы трансферттер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461 742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61 000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нысалы трансферттер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49 333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11 072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бағдарламасына қатысушыларды кәсіпкерлікке оқыту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11 072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6 680 040</w:t>
            </w:r>
          </w:p>
        </w:tc>
      </w:tr>
      <w:tr>
        <w:trPr>
          <w:trHeight w:val="3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3 877 670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114 532</w:t>
            </w:r>
          </w:p>
        </w:tc>
      </w:tr>
      <w:tr>
        <w:trPr>
          <w:trHeight w:val="6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ауылдық елді мекендерді дамыту шеңберінде объектілерді жөндеу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114 532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33 466</w:t>
            </w:r>
          </w:p>
        </w:tc>
      </w:tr>
      <w:tr>
        <w:trPr>
          <w:trHeight w:val="6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 бойынша ауылдық елді мекендерді дамыту шеңберінде объектілерді жөндеу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33 466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тәрбиесі және спорт басқармасы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63 924</w:t>
            </w:r>
          </w:p>
        </w:tc>
      </w:tr>
      <w:tr>
        <w:trPr>
          <w:trHeight w:val="6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 бойынша ауылдық елді мекендерді дамыту шеңберінде объектілерді жөндеу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63 924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147 738</w:t>
            </w:r>
          </w:p>
        </w:tc>
      </w:tr>
      <w:tr>
        <w:trPr>
          <w:trHeight w:val="11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бағдарламасы шеңберінде елді мекендерді дамытуға берілетін ағымдағы нысаналы трансферттер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95 479</w:t>
            </w:r>
          </w:p>
        </w:tc>
      </w:tr>
      <w:tr>
        <w:trPr>
          <w:trHeight w:val="6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 бойынша ауылдық елді мекендерді дамыту шеңберінде объектілерді жөндеу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52 259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73 720</w:t>
            </w:r>
          </w:p>
        </w:tc>
      </w:tr>
      <w:tr>
        <w:trPr>
          <w:trHeight w:val="8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(республикалық маңызы бар қалалардың) бюджеттеріне Жұмыспен қамту 2020 бағдарламасы шеңберінде елді мекендерді дамытуға берілетін ағымдағы нысаналы трансферттер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73 720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214 157</w:t>
            </w:r>
          </w:p>
        </w:tc>
      </w:tr>
      <w:tr>
        <w:trPr>
          <w:trHeight w:val="11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бағдарламасы шеңберінде елді мекендерді дамытуға берілетін ағымдағы нысаналы трансферттер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214 157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3 162 190</w:t>
            </w:r>
          </w:p>
        </w:tc>
      </w:tr>
      <w:tr>
        <w:trPr>
          <w:trHeight w:val="9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коммуналдық тұрғын үй қорының тұрғын үйлерін жобалауға, салуға және (немесе) сатып алуға берілетін нысаналы даму трансферттері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1 170 000</w:t>
            </w:r>
          </w:p>
        </w:tc>
      </w:tr>
      <w:tr>
        <w:trPr>
          <w:trHeight w:val="11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инженерлік-коммуникациялық инфрақұрылымды жобалауға, дамытуға, жайластыруға және (немесе) сатып алуға берілетін нысаналы даму трансферттері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1 615 000</w:t>
            </w:r>
          </w:p>
        </w:tc>
      </w:tr>
      <w:tr>
        <w:trPr>
          <w:trHeight w:val="13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бағдарламасының екінші бағыты шеңберінде жетіспейтін инженерлік-коммуникациялық инфрақұрылымды дамытуға және жайластыруға берілетін нысаналы даму трансферттері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377 190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67 943</w:t>
            </w:r>
          </w:p>
        </w:tc>
      </w:tr>
      <w:tr>
        <w:trPr>
          <w:trHeight w:val="11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бағдарламасы шеңберінде елді мекендерді дамытуға берілетін ағымдағы нысаналы трансферттер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67 943</w:t>
            </w:r>
          </w:p>
        </w:tc>
      </w:tr>
      <w:tr>
        <w:trPr>
          <w:trHeight w:val="3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2 802 370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1 845 719</w:t>
            </w:r>
          </w:p>
        </w:tc>
      </w:tr>
      <w:tr>
        <w:trPr>
          <w:trHeight w:val="8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сумен жабдықтау және су бұру жүйелерін дамытуға берілетін нысаналы даму трансферттері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962 835</w:t>
            </w:r>
          </w:p>
        </w:tc>
      </w:tr>
      <w:tr>
        <w:trPr>
          <w:trHeight w:val="8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елді мекендерді сумен жабдықтау жүйесін дамытуға берілетін нысаналы даму трансферттері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882 884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956 651</w:t>
            </w:r>
          </w:p>
        </w:tc>
      </w:tr>
      <w:tr>
        <w:trPr>
          <w:trHeight w:val="8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 коммуналдық ұй-шаруашылық саласындағы мемлекеттік саясатты іске асыру жөніндегі қызметтер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39 210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2 414</w:t>
            </w:r>
          </w:p>
        </w:tc>
      </w:tr>
      <w:tr>
        <w:trPr>
          <w:trHeight w:val="11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сумен жабдықтауға және су бұру жүйелерін дамытуға берілетін нысаналы даму трансферттері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690 172</w:t>
            </w:r>
          </w:p>
        </w:tc>
      </w:tr>
      <w:tr>
        <w:trPr>
          <w:trHeight w:val="8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коммуналдық шаруашылықты дамытуға арналған нысаналы трансферттері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24 855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нысалы трансферттер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4 468 780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1 300 753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1 300 753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43 865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508 402</w:t>
            </w:r>
          </w:p>
        </w:tc>
      </w:tr>
      <w:tr>
        <w:trPr>
          <w:trHeight w:val="39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мұралардың сақталуын және оған қол жетімді болуын қамтамасыз ету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177 893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222 848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2 766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344 979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2 057 704</w:t>
            </w:r>
          </w:p>
        </w:tc>
      </w:tr>
      <w:tr>
        <w:trPr>
          <w:trHeight w:val="3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тәрбиесі және спорт басқармасы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2 057 704</w:t>
            </w:r>
          </w:p>
        </w:tc>
      </w:tr>
      <w:tr>
        <w:trPr>
          <w:trHeight w:val="8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44 542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деңгейінде спорт жарыстарын өткізу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57 148</w:t>
            </w:r>
          </w:p>
        </w:tc>
      </w:tr>
      <w:tr>
        <w:trPr>
          <w:trHeight w:val="9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облыстық құрама командаларының мүшелерiн дайындау және олардың республикалық және халықаралық спорт жарыстарына қатысуы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1 593 913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2 824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209 277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646 463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мұрағаттар және құжаттама басқармасы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158 464</w:t>
            </w:r>
          </w:p>
        </w:tc>
      </w:tr>
      <w:tr>
        <w:trPr>
          <w:trHeight w:val="6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мұрағат ісін басқару жөніндегі мемлекеттік саясатты іске асыру жөніндегі қызметтер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22 263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 ету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126 780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8 241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82 875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 істеуін қамтамасыз ету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82 875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344 977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344 977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60 147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33 336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тiлдерін дамыту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26 109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14 221</w:t>
            </w:r>
          </w:p>
        </w:tc>
      </w:tr>
      <w:tr>
        <w:trPr>
          <w:trHeight w:val="3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тәрбиесі және спорт басқармасы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14 221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14 221</w:t>
            </w:r>
          </w:p>
        </w:tc>
      </w:tr>
      <w:tr>
        <w:trPr>
          <w:trHeight w:val="6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449 639</w:t>
            </w:r>
          </w:p>
        </w:tc>
      </w:tr>
      <w:tr>
        <w:trPr>
          <w:trHeight w:val="3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тәрбиесі және спорт басқармасы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1 607</w:t>
            </w:r>
          </w:p>
        </w:tc>
      </w:tr>
      <w:tr>
        <w:trPr>
          <w:trHeight w:val="8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Спорттағы дарынды балаларға арналған мектеп-интернаттардың мұғалімдеріне біліктілік санаты үшін қосымшаақы мөлшерін ұлғайту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1 607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131 537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 ішкі саясатты іске асыру жөніндегі қызметтер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124 877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3 660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жастар саясаты мәселелерi бойынша басқармасы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316 495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жастар саясаты мәселелері жөніндегі қызметтер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310 997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1 467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4 031</w:t>
            </w:r>
          </w:p>
        </w:tc>
      </w:tr>
      <w:tr>
        <w:trPr>
          <w:trHeight w:val="3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114 098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114 098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114 098</w:t>
            </w:r>
          </w:p>
        </w:tc>
      </w:tr>
      <w:tr>
        <w:trPr>
          <w:trHeight w:val="8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жылу-энергетикалық жүйесін дамытуға берілетін нысаналы даму трансферттері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114 098</w:t>
            </w:r>
          </w:p>
        </w:tc>
      </w:tr>
      <w:tr>
        <w:trPr>
          <w:trHeight w:val="8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5 941 075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3 405 534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3 311 111</w:t>
            </w:r>
          </w:p>
        </w:tc>
      </w:tr>
      <w:tr>
        <w:trPr>
          <w:trHeight w:val="6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72 392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шаруашылығын қолдау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196 794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3 214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шаруашылығын мемлекеттік қолдау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456 610</w:t>
            </w:r>
          </w:p>
        </w:tc>
      </w:tr>
      <w:tr>
        <w:trPr>
          <w:trHeight w:val="46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Өндірілетін ауыл шаруашылығы дақылдарының шығындылығы мен сапасын арттыруды мемлекеттік қолдау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105 521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 және сапасын арттыруды субсидиялау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1 092 594</w:t>
            </w:r>
          </w:p>
        </w:tc>
      </w:tr>
      <w:tr>
        <w:trPr>
          <w:trHeight w:val="5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таурларын өндірушілерге су жеткізу бойынша көрсетілетін қызметтердің құнын субсидиялау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118 276</w:t>
            </w:r>
          </w:p>
        </w:tc>
      </w:tr>
      <w:tr>
        <w:trPr>
          <w:trHeight w:val="8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егіс және егін жинау жұмыстарын жүргізу үшін қажетті жанар-жағар май және басқа да тауар-материалдық құндылықтарының құнын арзандату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1 241 919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дақылдарының зиянды организмдеріне қарсы күрес жөніндегі іс-шаралар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18 066</w:t>
            </w:r>
          </w:p>
        </w:tc>
      </w:tr>
      <w:tr>
        <w:trPr>
          <w:trHeight w:val="15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бірдейлендіруді жүргізу үшін ветеринариялық мақсаттағы бұйымдар мен атрибуттарды, жануарға арналған ветеринариялық паспортты орталықтандырып сатып алу және оларды аудандардың (облыстық маңызы бар қалалардың) жергілікті атқарушы органдарына тасымалдау (жеткізу)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5 725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94 423</w:t>
            </w:r>
          </w:p>
        </w:tc>
      </w:tr>
      <w:tr>
        <w:trPr>
          <w:trHeight w:val="11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мамандарды әлеуметтік қолдау көрсету жөніндегі шараларды іске асыруға берілетін нысаналы ағымдағы трансферттер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94 423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168 595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168 595</w:t>
            </w:r>
          </w:p>
        </w:tc>
      </w:tr>
      <w:tr>
        <w:trPr>
          <w:trHeight w:val="11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168 595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163 529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163 529</w:t>
            </w:r>
          </w:p>
        </w:tc>
      </w:tr>
      <w:tr>
        <w:trPr>
          <w:trHeight w:val="3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 орман өсiру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163 529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972 187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708 616</w:t>
            </w:r>
          </w:p>
        </w:tc>
      </w:tr>
      <w:tr>
        <w:trPr>
          <w:trHeight w:val="6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77 186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бойынша іс-шаралар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618 246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2 555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10 629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263 571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263 571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38 982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38 982</w:t>
            </w:r>
          </w:p>
        </w:tc>
      </w:tr>
      <w:tr>
        <w:trPr>
          <w:trHeight w:val="6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37 741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1 241</w:t>
            </w:r>
          </w:p>
        </w:tc>
      </w:tr>
      <w:tr>
        <w:trPr>
          <w:trHeight w:val="8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1 192 248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1 192 248</w:t>
            </w:r>
          </w:p>
        </w:tc>
      </w:tr>
      <w:tr>
        <w:trPr>
          <w:trHeight w:val="69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эпизоотияға қарсы іс-шаралар жүргізуге берілетін ағымдағы нысаналы трансферттер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557 195</w:t>
            </w:r>
          </w:p>
        </w:tc>
      </w:tr>
      <w:tr>
        <w:trPr>
          <w:trHeight w:val="5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сақтау пунктына ветеринариялық препараттарды тасымалдау бойынша қызмет көрсету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4 030</w:t>
            </w:r>
          </w:p>
        </w:tc>
      </w:tr>
      <w:tr>
        <w:trPr>
          <w:trHeight w:val="12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ветеринариялық ұйымдарды материалдық-техникалық жабдықтау үшін, қызметкерлердің жеке қорғану заттарын, аспаптарды, құралдарды, техниканы, жабдықтарды және инвентарды орталықтандырып сатып алу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631 023</w:t>
            </w:r>
          </w:p>
        </w:tc>
      </w:tr>
      <w:tr>
        <w:trPr>
          <w:trHeight w:val="3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85 592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қызметi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85 592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46 886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құрлыс саласындағы мемлекеттік саясатты іске асыру жөніндегі қызметтер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45 416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 басқармасы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38 706</w:t>
            </w:r>
          </w:p>
        </w:tc>
      </w:tr>
      <w:tr>
        <w:trPr>
          <w:trHeight w:val="6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36 348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2 358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2 509 825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2 384 809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2 384 809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1 084 534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639 791</w:t>
            </w:r>
          </w:p>
        </w:tc>
      </w:tr>
      <w:tr>
        <w:trPr>
          <w:trHeight w:val="13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аудандық және елді-мекендердің көшелерін маңызы бар автомобиль жолдарын (қала көшелерін) күрделі және орташа жөндеуден өткізуге берілетін ағымдағы нысаналы трансферттер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35 666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автомобиль жолдарын және елді-мекендердің көшелерін күрделі және орташа жөндеу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624 818</w:t>
            </w:r>
          </w:p>
        </w:tc>
      </w:tr>
      <w:tr>
        <w:trPr>
          <w:trHeight w:val="6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125 016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125 016</w:t>
            </w:r>
          </w:p>
        </w:tc>
      </w:tr>
      <w:tr>
        <w:trPr>
          <w:trHeight w:val="6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49 005</w:t>
            </w:r>
          </w:p>
        </w:tc>
      </w:tr>
      <w:tr>
        <w:trPr>
          <w:trHeight w:val="8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ауданаралық (қалааралық) қатынастар бойынша жолаушылар тасымалын демеу қаржыландыру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74 419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1 592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6 036 137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қызметтердi реттеу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86 294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86 294</w:t>
            </w:r>
          </w:p>
        </w:tc>
      </w:tr>
      <w:tr>
        <w:trPr>
          <w:trHeight w:val="8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81 474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4 820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5 949 843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418 600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 органының резервi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418 600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182 682</w:t>
            </w:r>
          </w:p>
        </w:tc>
      </w:tr>
      <w:tr>
        <w:trPr>
          <w:trHeight w:val="14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"Өңірлерді дамыту" Бағдарламасы шеңберінде өңірлерді экономикалық дамытуға жәрдемдесу бойынша шараларды іске асыруға берілетін ағымдағы нысаналы трансферттер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182 682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22 029</w:t>
            </w:r>
          </w:p>
        </w:tc>
      </w:tr>
      <w:tr>
        <w:trPr>
          <w:trHeight w:val="14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Моноқалаларды дамытудың 2012 - 2020 жылдарға арналған бағдарламасы шеңберінде моноқалаларды нысаналы жайластыруға берілетін нысаналы ағымдағы трансферттер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22 029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917 879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Индустриялық-инновациялық даму стратегиясын іске асыру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23 485</w:t>
            </w:r>
          </w:p>
        </w:tc>
      </w:tr>
      <w:tr>
        <w:trPr>
          <w:trHeight w:val="5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кредиттер бойынша проценттік ставкаларды субсидиялау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630 000</w:t>
            </w:r>
          </w:p>
        </w:tc>
      </w:tr>
      <w:tr>
        <w:trPr>
          <w:trHeight w:val="6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шағын және орта бизнеске кредиттерді ішінара кепілдендіру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бизнесті жүргізуді сервистік қолдау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14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Моноқалаларды дамытудың 2012 - 2020 жылдарға арналған бағдарламасы шеңберінде ағымдағы іс-шараларды іске асыруға берілетін ағымдағы нысаналы трансферттер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39 394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358 207</w:t>
            </w:r>
          </w:p>
        </w:tc>
      </w:tr>
      <w:tr>
        <w:trPr>
          <w:trHeight w:val="12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Моноқалаларды дамытудың 2012 - 2020 жылдарға арналған бағдарламасы шеңберінде моноқалаларды нысаналы жайластыруға берілетін нысаналы ағымдағы трансферттер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358 207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1 608 000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индустриялық инфрақұрылымды дамыту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1 608 000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2 442 446</w:t>
            </w:r>
          </w:p>
        </w:tc>
      </w:tr>
      <w:tr>
        <w:trPr>
          <w:trHeight w:val="99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"Өңірлерді дамыту" бағдарламасы шеңберінде инженерлік инфрақұрылымын дамыту үшін берілетін нысаналы даму трансферттері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2 194 263</w:t>
            </w:r>
          </w:p>
        </w:tc>
      </w:tr>
      <w:tr>
        <w:trPr>
          <w:trHeight w:val="12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Моноқалаларды дамытудың 2012 - 2020 жылдарға арналған бағдарламасы шеңберінде моноқалаларды нысаналы жайластыруға берілетін нысаналы ағымдағы трансферттер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248 183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</w:tr>
      <w:tr>
        <w:trPr>
          <w:trHeight w:val="8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16 931 224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16 931 224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16 931 224</w:t>
            </w:r>
          </w:p>
        </w:tc>
      </w:tr>
      <w:tr>
        <w:trPr>
          <w:trHeight w:val="3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16 122 222</w:t>
            </w:r>
          </w:p>
        </w:tc>
      </w:tr>
      <w:tr>
        <w:trPr>
          <w:trHeight w:val="11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809 002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КРЕДИТТЕУ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1 695 777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2 409 388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742 285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742 285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742 285</w:t>
            </w:r>
          </w:p>
        </w:tc>
      </w:tr>
      <w:tr>
        <w:trPr>
          <w:trHeight w:val="8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ауылдағы кәсіпкерліктің дамуына ықпал ету үшін бюджеттік кредиттер беру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742 285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780 000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780 000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780 000</w:t>
            </w:r>
          </w:p>
        </w:tc>
      </w:tr>
      <w:tr>
        <w:trPr>
          <w:trHeight w:val="8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тұрғын үй жобалауға, салуға және (немесе) сатып алуға кредит беру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780 000</w:t>
            </w:r>
          </w:p>
        </w:tc>
      </w:tr>
      <w:tr>
        <w:trPr>
          <w:trHeight w:val="8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428 423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428 423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428 423</w:t>
            </w:r>
          </w:p>
        </w:tc>
      </w:tr>
      <w:tr>
        <w:trPr>
          <w:trHeight w:val="9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428 423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458 680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458 680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458 680</w:t>
            </w:r>
          </w:p>
        </w:tc>
      </w:tr>
      <w:tr>
        <w:trPr>
          <w:trHeight w:val="8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моноқалаларда кәсіпкерліктің дамуына ықпал етуге кредиттер беру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458 680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713 611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713 611</w:t>
            </w:r>
          </w:p>
        </w:tc>
      </w:tr>
      <w:tr>
        <w:trPr>
          <w:trHeight w:val="3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бюджеттiк кредиттердi өтеу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713 611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(ПРОФИЦИТI)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-1 936 073</w:t>
            </w:r>
          </w:p>
        </w:tc>
      </w:tr>
      <w:tr>
        <w:trPr>
          <w:trHeight w:val="6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(ПРОФИЦИТIН ПАЙДАЛАНУ)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1 936 073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