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d5e0" w14:textId="7a1d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2013 жылға арналған жерүсті су көздерінің ресурстарын пайдаланғаны үшін төленетін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2013 жылғы 20 ақпандағы N 133/15 шешімі. Павлодар облысының Әділет департаментінде 2013 жылғы 14 наурызда N 3484 болып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төленетiн басқа да мiндеттi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>, 2003 жылғы 9 шілдедегі "Қазақстан Республикасының Су кодексі" 38-бабының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 Заңы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бойынша 2013 жылға арналған жерүсті су көздерінің ресурстарын пайдаланғаны үшін төленетін төлемақы мөлшерлемелері көрсетілген шешімнің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экология және қоршаған ортаны қорғау мәселелерi жөнiндегi тұрақты комиссиясына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Есенжолов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хатшысы                              М. Көбенов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ХV сессиясы)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133/15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 2013 жылға арналған жер үсті көздерінің</w:t>
      </w:r>
      <w:r>
        <w:br/>
      </w:r>
      <w:r>
        <w:rPr>
          <w:rFonts w:ascii="Times New Roman"/>
          <w:b/>
          <w:i w:val="false"/>
          <w:color w:val="000000"/>
        </w:rPr>
        <w:t>
су ресурстарын пайдаланғаны үшін төленетін төлемақы</w:t>
      </w:r>
      <w:r>
        <w:br/>
      </w:r>
      <w:r>
        <w:rPr>
          <w:rFonts w:ascii="Times New Roman"/>
          <w:b/>
          <w:i w:val="false"/>
          <w:color w:val="000000"/>
        </w:rPr>
        <w:t>
мөлшерлемелері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73"/>
        <w:gridCol w:w="2533"/>
        <w:gridCol w:w="31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су пайдалану түрлері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Мөлшерлемелер теңге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энергетикасын қоса есептегенде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 тоған шаруашылық-тары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көздерінде балық аулауды жүргізетін тұтынушылар, балық шаруашылықтары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тоннасы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 км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