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6fc7" w14:textId="7d46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дәрі-дәрмекпен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2013 жылғы 20 ақпандағы № 135/15 шешімі. Павлодар облысының Әділет департаментінде 2013 жылғы 19 наурызда № 3486 болып тіркелді. Күші жойылды - Павлодар облыстық мәслихатының 2018 жылғы 14 маусымдағы № 236/22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мәслихатының 14.06.2018 № 236/22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Азаматтардың жекелеген санаттарына дәрілік заттар "Бозентан", "Риоцигуат", "Илопрост" амбулаториялық емдеу кезінде тегін, облыстық бюджет қаражаты есебінен қосымша қамтамасыз етілсін.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облыстық мәслихатының 15.06.2017 </w:t>
      </w:r>
      <w:r>
        <w:rPr>
          <w:rFonts w:ascii="Times New Roman"/>
          <w:b w:val="false"/>
          <w:i w:val="false"/>
          <w:color w:val="000000"/>
          <w:sz w:val="28"/>
        </w:rPr>
        <w:t>№ 130/14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әлеуметтік және мәдени даму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облысының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(ДСБ)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2013 жылғы 20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