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7ffd" w14:textId="87e7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(V сайланған XI сессиясы) 2012 жылғы 6 желтоқсандағы "2013 - 2015 жылдарға арналған бюджет туралы" N 116/11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2013 жылғы 12 сәуірдегі N 157/17 шешімі. Павлодар облысының Әділет департаментінде 2013 жылғы 19 сәуірде N 3508 болып тіркелді.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29 наурыздағы "2013 жылға арналған республикалық бюджет көрсеткіштерін түзету туралы" N 312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(V сайланған XІ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N 3290 болып тіркелген, 2012 жылғы 25 желтоқсандағы "Сарыарқа самалы" газетінің N 147, 2012 жылғы 27 желтоқсандағы "Звезда Прииртышья" газетінің N 148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"88243235" деген сандар "88235029"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"67011000" деген сандар "67002794"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 "89266691" деген сандар "89258485"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"1615000" деген сандар "1614998"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Бойчин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М. Көбенов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XVII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сессиясы) 2013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157/17 шешiмiне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XI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116/11 шешiмiне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 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463"/>
        <w:gridCol w:w="484"/>
        <w:gridCol w:w="8768"/>
        <w:gridCol w:w="23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88 235 029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20 784 351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6 691 355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6 691 355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5 096 697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5 096 697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8 996 299</w:t>
            </w:r>
          </w:p>
        </w:tc>
      </w:tr>
      <w:tr>
        <w:trPr>
          <w:trHeight w:val="6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8 996 299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447 884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54 664</w:t>
            </w:r>
          </w:p>
        </w:tc>
      </w:tr>
      <w:tr>
        <w:trPr>
          <w:trHeight w:val="3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37 062</w:t>
            </w:r>
          </w:p>
        </w:tc>
      </w:tr>
      <w:tr>
        <w:trPr>
          <w:trHeight w:val="3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144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386 295</w:t>
            </w:r>
          </w:p>
        </w:tc>
      </w:tr>
      <w:tr>
        <w:trPr>
          <w:trHeight w:val="14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386 295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67 002 794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8 665 933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8 665 933</w:t>
            </w:r>
          </w:p>
        </w:tc>
      </w:tr>
      <w:tr>
        <w:trPr>
          <w:trHeight w:val="5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58 336 861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58 336 861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42"/>
        <w:gridCol w:w="549"/>
        <w:gridCol w:w="544"/>
        <w:gridCol w:w="8048"/>
        <w:gridCol w:w="237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89 258 485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1 583 288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1 305 015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45 493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1 131 480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977 960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108 557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148 957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148 957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139 120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113 321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44 451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5 077 776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5 077 776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5 077 776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4 477 112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407 899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тұтқындалған адамдарды ұстауды ұйымдастыру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14 734 940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2 647 143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2 647 143</w:t>
            </w:r>
          </w:p>
        </w:tc>
      </w:tr>
      <w:tr>
        <w:trPr>
          <w:trHeight w:val="10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2 166 259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480 884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4 343 358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1 537 664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281 937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2 805 694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946 104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1 655 000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69 389</w:t>
            </w:r>
          </w:p>
        </w:tc>
      </w:tr>
      <w:tr>
        <w:trPr>
          <w:trHeight w:val="1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4 629 140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4 384 686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4 263 640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3 111 972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1 841 816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346 695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147 526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232 511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693 159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1 270 156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1 270 156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23 191 505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17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566 842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566 842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328 615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11 113 475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11 113 475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4 346 913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369 399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469 033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76 495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272 067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464 048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310 190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1 504 732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3 228 569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5 996 636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5 996 636</w:t>
            </w:r>
          </w:p>
        </w:tc>
      </w:tr>
      <w:tr>
        <w:trPr>
          <w:trHeight w:val="10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5 023 771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648 329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324 536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1 041 879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1 041 879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995 975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4 451 537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2 132 166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110 621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93 264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26 485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1 819 297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2 319 371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2 274 934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2 488 678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1 986 331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1 131 828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374 445</w:t>
            </w:r>
          </w:p>
        </w:tc>
      </w:tr>
      <w:tr>
        <w:trPr>
          <w:trHeight w:val="10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82 684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491 223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84 717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853 845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830 690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381 222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381 222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5 581 849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2 784 998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2 784 998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1 614 998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2 796 851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1 840 200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962 835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871 568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956 651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690 172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4 590 880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1 394 154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1 339 977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535 552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181 336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227 428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349 030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2 085 913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2 085 913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57 148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1 620 799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210 175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646 313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126 780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450 279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 ақы мөлшерін ұлғайту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316 495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310 997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5 963 444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3 405 534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3 311 111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196 794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456 610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1 092 594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1 241 919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</w:p>
        </w:tc>
      </w:tr>
      <w:tr>
        <w:trPr>
          <w:trHeight w:val="14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994 556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972 187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618 246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263 571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1 192 248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1 192 248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557 195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14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631 023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88 753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50 047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38 706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2 509 825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2 384 809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2 384 809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1 084 534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639 791</w:t>
            </w:r>
          </w:p>
        </w:tc>
      </w:tr>
      <w:tr>
        <w:trPr>
          <w:trHeight w:val="12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624 818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49 005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5 652 090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86 294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5 565 796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222 682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"Өңірлерді дамыту" Бағдарламасы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182 682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923 485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68 485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52 273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1 728 552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1 728 552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2 220 204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2 194 263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17 566 896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17 566 896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17 566 896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16 122 222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635 080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809 594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1 873 555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2 409 388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535 833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535 833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535 833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-2 897 011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