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de10" w14:textId="d8dd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Павлодар қаласының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2013 жылғы 12 сәуірдегі N 2 қаулысы және Павлодар облыстық мәслихатының 2013 жылғы 12 сәуірдегі N 156/17 шешімі. Павлодар облысының Әділет департаментінде 2013 жылғы 14 мамырда N 3534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әкiмшiлiк-аумақтық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 сәйкес, Әкімшілік реформалар жүргізу жөніндегі ведомствоаралық комиссияның 2013 жылғы 28 ақпандағы отырысының хаттамалық тапсырмасы, "Павлодар ауданының әкімшілік-аумақтық құрылысындағы өзгерістер туралы" Павлодар ауданы әкімдігінің 2013 жылғы 29 наурыздағы N 70/3 қаулысы және Павлодар ауданы мәслихатының 2013 жылғы 29 наурыздағы N 14/91 шешімі, "Павлодар қаласының әкімшілік-аумақтық құрылысындағы өзгерістер туралы" Павлодар қаласы әкімдігінің 2013 жылғы 3 сәуірдегі  N 409/2 қаулысы және Павлодар қалалық мәслихатының 2013 жылғы 5 сәуірдегі N 120/17 шешімі негізінде, Павлодар ауданының Жетекші ауылы тұрғындарының пікірін ескере отырып,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қаласының әкімшілік-аумақтық құрылымына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ауданы 2111,0 гектар болатын аумағын Павлодар облысы Павлодар қаласының құрамына енгізу арқылы Павлодар ауданының Жетекші ауылы таратылып, есепті деректерден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Павлодар қаласының әкімдігіне Павлодар облысы әкімдігінің қаулысы мен Павлодар облыстық мәслихатының шешімін Қазақстан Республикасы Үкіметінің жанындағы комиссияның келісімдеуіне енгізу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және шешімнің орындалуын бақылау азаматтардың құқықтары мен заңды мүдделерін қамтамасыз ету мәселелері жөніндегі облыстық мәслихаттың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алғаш ресми жарияланғаннан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Бойчин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М. Көбенов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облысының әкімі 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бірінші орынбасары –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Өңірлік даму министрі                      Б. Сағынтаев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