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2c48" w14:textId="58a2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2013 - 2014 оқу жылына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2013 жылғы 13 тамыздағы N 290/9 қаулысы. Павлодар облысының Әділет департаментінде 2013 жылғы 27 тамызда N 3595 болып тіркелді. Күші жойылды - Павлодар облыстық әкімдігінің 2014 жылғы 09 қыркүйектегі № 8/1-11/2579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09.09.2014 № 8/1-11/2579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27 шілдедегі "Білім туралы"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Білім беру ұйымдарында техникалық және кәсіптік білімі бар мамандарды даярлауға облыстық бюджеттен қаржыландырылатын 2013 - 2014 оқу жылына арналған мемлекеттік білім беру тапсырысы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беру ұйымдарында техникалық және кәсіптік білімі бар мамандарды даярлауға республикалық бюджеттен қаржыландырылатын 2013 - 2014 оқу жылына арналған мемлекеттік білім беру тапсырысы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Павлодар облысының білім беру басқармасы техникалық және кәсіптік білімі бар мамандарды даярлауға арналған бекітілген мемлекеттік білім беру тапсырысын тиісті оқу орындарында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А.А. Өрсариевке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 күннен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 Әбдіқалықов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290/9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ұйымдарында техникалық және кәсіптік білімі</w:t>
      </w:r>
      <w:r>
        <w:br/>
      </w:r>
      <w:r>
        <w:rPr>
          <w:rFonts w:ascii="Times New Roman"/>
          <w:b/>
          <w:i w:val="false"/>
          <w:color w:val="000000"/>
        </w:rPr>
        <w:t>
бар мамандарды даярлауға облыстық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2013 - 2014 оқу жылына арналған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
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7089"/>
        <w:gridCol w:w="2641"/>
        <w:gridCol w:w="2228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Мамандарды даярлау бағыттары (коды, мамандықтың атауы, біліктілігі)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білім беру тапсырысының көлемі (орындар саны)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мемлекеттік тілде оқытылатын (орындар саны)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технологиялық колледжі" КМҚК
</w:t>
            </w:r>
          </w:p>
        </w:tc>
      </w:tr>
      <w:tr>
        <w:trPr>
          <w:trHeight w:val="10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Сүт тағамдарының өндірісі: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1224052 Қаймағы алынбаған және ашыған сүт тағамдарын жасау шебері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 Ет және ет тағамдарының өндірісі: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1225042 Еттен жартылай фабрикаттар дайындаушы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Тамақтандыру өндірісі тағамдарын технологиясы және оны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Техник-технолог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1119000 Тоңазытқыш компрессорлар машиналары және қондырғылары: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1119053 Техник-механик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 Экология және табиғатты қорғау қызметі: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1509013 Жер қойнауын қорғау және пайдалану инспекторы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 Жерге орналастыру: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 Техник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 Электромеханик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"Б. Ахметов атындағы Павлодар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педагогикалық колледжі" КМҚК
</w:t>
            </w:r>
          </w:p>
        </w:tc>
      </w:tr>
      <w:tr>
        <w:trPr>
          <w:trHeight w:val="8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Дене тәрбиесі және спорт пәнінің мұғалімі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1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Шетел тілінен бастауыш білім беру мұғалімі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химия-механикалық колледжі" КМҚК
</w:t>
            </w:r>
          </w:p>
        </w:tc>
      </w:tr>
      <w:tr>
        <w:trPr>
          <w:trHeight w:val="17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Мұнай өңдейтін және химиялық өнеркәсіп кәсіпорындарының жабдықтарына техникалық қызмет көрсету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0808033 Техник-механик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Химиялық технология және өндіріс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0816053 Техник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1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 Мұнай және газды қайта өңдеу технологиясы: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 Техник-технолог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машина жасау колледжі" КМҚК
</w:t>
            </w:r>
          </w:p>
        </w:tc>
      </w:tr>
      <w:tr>
        <w:trPr>
          <w:trHeight w:val="10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Құрылысшы-техник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құрылысының технологиясы: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 Техник-механик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Электрлік, электромеханикалық жабдықтар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 Техник-электрик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"Екібастұз политехникалық колледжі" КМҚК
</w:t>
            </w:r>
          </w:p>
        </w:tc>
      </w:tr>
      <w:tr>
        <w:trPr>
          <w:trHeight w:val="2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Темір жол құрылысы, жол және жол шаруашылығы: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Құрылысшы-техник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Пайдалы қазбалардың кен орындарын жер астында өңдеу: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0706203 Техник-технолог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Электромеханик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көліктеріне техникалық қызмет көрсету, жөндеу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11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Тау кен электромеханикалық жабдықтарына техникалық қызмет көрсету және жөндеу: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 Электромеханик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бизнес колледжі" КМҚК
</w:t>
            </w:r>
          </w:p>
        </w:tc>
      </w:tr>
      <w:tr>
        <w:trPr>
          <w:trHeight w:val="15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Электрлік және электромеханикалық жабдықтарды техникалық пайдалану, қызмет көрсету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Техник-бағдарламашы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"Красноармейка аграрлық-техникалық колледжі" КМҚК
</w:t>
            </w:r>
          </w:p>
        </w:tc>
      </w:tr>
      <w:tr>
        <w:trPr>
          <w:trHeight w:val="7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Ветеринарлық техник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8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Ауыл шаруашылығын механикаландыру: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 Техник-механик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 Агроном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 бағдарламалық жасақтама: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 - бағдарламашы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көлік және коммуникациялар колледжі" КМҚК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Радиоэлектроника және байланыс: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Байланыс технигі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Теміржол көлігіндегі автоматика, телемеханика және қозғалысты басқару: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Электромеханик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Автомобиль жолдары мен аэродромдарды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 Құрылысшы-техник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Темір жол құрылысы, жол және жол шаруашылығы: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Құрылысшы-техник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 бағдарламалық жасақтама: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Техник-бағдарламашы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 бағдарламалық жасақтама: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 Техник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4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Электромеханик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"Жаяу Мұса атындағы Ақсу колледжі" КМҚК
</w:t>
            </w:r>
          </w:p>
        </w:tc>
      </w:tr>
      <w:tr>
        <w:trPr>
          <w:trHeight w:val="13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Электрлік жылу станцияларының жылу энергетикалық қондырғылары: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 Техник-энергетик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 Әлеуметтік – мәдени қызмет және халықтық көркем өнер шығармашылығы: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 Ұйымдастырушы - педагог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станциялары мен желілердің электр жабдықтары: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Дене тәрбиесі және спорт пәнінің мұғалімі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Дәнекерлеу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Электр-газбен дәнекерлеуші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медициналық колледжі" КМҚК
</w:t>
            </w:r>
          </w:p>
        </w:tc>
      </w:tr>
      <w:tr>
        <w:trPr>
          <w:trHeight w:val="7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Емдеу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 Фельдшер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Жалпы практикадағы медбике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"Екібастұз медициналық колледжі" КМҚК
</w:t>
            </w:r>
          </w:p>
        </w:tc>
      </w:tr>
      <w:tr>
        <w:trPr>
          <w:trHeight w:val="7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Жалпы практикадағы медбике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9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"N 17 Павлодар колледжі" КМҚК
</w:t>
            </w:r>
          </w:p>
        </w:tc>
      </w:tr>
      <w:tr>
        <w:trPr>
          <w:trHeight w:val="7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Дәнекерлеу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Электр-газбен дәнекерлеуші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инновациялық көп профильді колледжі" ББҰМ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Техник-бағдарламашы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аббревиатуралардың мағынасын ашу: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КМҚК – коммуналдық мемлекеттік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ББҰЖМ – білім беру ұйым мекемесі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290/9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ұйымдарында техникалық және кәсіптік білімі</w:t>
      </w:r>
      <w:r>
        <w:br/>
      </w:r>
      <w:r>
        <w:rPr>
          <w:rFonts w:ascii="Times New Roman"/>
          <w:b/>
          <w:i w:val="false"/>
          <w:color w:val="000000"/>
        </w:rPr>
        <w:t>
бар мамандарды даярлауға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2013 - 2014 оқу жылына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6903"/>
        <w:gridCol w:w="2620"/>
        <w:gridCol w:w="2435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Мамандарды даярлау бағыттары (мамандықтың атауы, біліктілігі)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білім беру тапсырысының көлемі (орындар саны)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мемлекеттік тілде оқытылатын (орындар саны)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химия-механикалық колледжі" КМҚК
</w:t>
            </w:r>
          </w:p>
        </w:tc>
      </w:tr>
      <w:tr>
        <w:trPr>
          <w:trHeight w:val="9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Химиялық технология және өндіріс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0816043 Техник-технолог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4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Мұнай өңдейтін және химиялық өнеркәсіп кәсіпорындарының жабдықтарына техникалық қызмет көрсету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0808033 Техник-механик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технологиялық колледжі" КМҚК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Тамақтандыру тағамдарын өндіру технологиясы және оны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Техник-технолог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 Полимер технологиясының өндірісі: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0814123 Техник-технолог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"Екібастұз политехникалық колледжі" КМҚК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Электромеханик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"Красноармейка аграрлық-техникалық колледжі" КМҚК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Ветеринарлық техник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бизнес колледжі" КМҚК
</w:t>
            </w:r>
          </w:p>
        </w:tc>
      </w:tr>
      <w:tr>
        <w:trPr>
          <w:trHeight w:val="18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Электрлік және электромеханикалық жабдықтарды техникалық пайдалану, қызмет көрсету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Техник-бағдарламашы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көлік және коммуникациялар колледжі" КМҚК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Теміржол көлігімен тасымалдауды ұйымдастыру және басқару: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 Техник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Теміржол жылжымалы құрамдарын пайдалану және техникалық қызмет көрсету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Электромеханик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"Жаяу Мұса атындағы Ақсу колледжі" КМҚК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Электрлік жылу станцияларының жылу энергетикалық қондырғылары: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 Техник-энергетик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станциялары мен желілердің электр жабдықтары: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машина жасау колледжі" КМҚК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құрылысының технологиясы: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1014013 Техник-технолог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1004000 Құю өндірісі: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1004093 Техник-металлург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"N 17 Павлодар колледжі" КМҚК
</w:t>
            </w:r>
          </w:p>
        </w:tc>
      </w:tr>
      <w:tr>
        <w:trPr>
          <w:trHeight w:val="14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көліктеріне техникалық қызмет көрсету, жөндеу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Автокөлік жөндейтін слесары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инновациялық көп профильді колледжі" ББҰМ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 бағдарламашы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Іс қағаздарын жүргізу және мұрағаттану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0510023 Іс қағаздарын жүргізуші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аббревиатуралардың мағынасын ашу: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КМҚК – коммуналдық мемлекеттік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ББҰМ – білім беру ұйым мекемесі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