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4b48" w14:textId="9a14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2013 жылғы 22 мамырдағы "Өсімдік шаруашылығы өнімінің шығымдылығы мен сапасын арттыруды субсидиялаудың кейбір мәселелері туралы" N 165/5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2013 жылғы 27 қыркүйектегі N 345/10 қаулысы. Павлодар облысының Әділет департаментінде 2013 жылғы 21 қазанда N 3601 болып тіркелді. Күші жойылды - Павлодар облыстық әкімдігінің 2014 жылғы 10 маусымдағы N 200/6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Павлодар облыстық әкімдігінің 10.06.2014 N 200/6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N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2013 жылғы 22 мамырдағы "Өсімдік шаруашылығы өнімінің шығымдылығы мен сапасын арттыруды субсидиялаудың кейбір мәселелері туралы" (Нормативтік құқықтық актілерді мемлекеттік тіркеу тізілімінде N 3543 болып тіркелді, 2013 жылғы 30 мамырдағы N 61 "Сарыарқа самалы", 2013 жылғы 30 мамырдағы N 61 "Звезда Прииртышья" газеттерінде жарияланды) N 165/5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68 - 87 жолдарымен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Н.К. Әшімбетовке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өткеннен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25 қыркүйек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345/10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8954"/>
        <w:gridCol w:w="1264"/>
        <w:gridCol w:w="719"/>
        <w:gridCol w:w="1084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Жаппай әрекет ететін гербицидтер
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с.е. (глифосат, 360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(калий тұзы түрінде лифосат, 500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c.е. (глифосат, 540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 сұлыға қарсы гербицидтер
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 жарнақты арамшөптерге қарсы гербицидтер
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э.к. (оксифлуорфен, 240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с.д.т. (клопиралид, 750 г/кг)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супер, 7,5% м.с.э. (феноксапроп-п-этил, 110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э.к. (феноксапроп-п-этил, 100 г/л+ клоквинто-цет-мексил (антидот), 27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э.к. (2,4 Д қышқылының эфирі, 905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э.к. (феноксапроп-п-этил, 90 г/л+клодинафоп-пропаргил, 45 г/л+клохвинтоцет-мексил (антидот), 34,5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э.к. (этофумезат, 112 г/л+фенмедифарм, 91 г/л+ десмедифам, 71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с.е.к. (имазамокс, 33 г/л+имазапир 15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200, э.к. (флуроксипир, 200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(диметиламин, калий және натрий тұз-дары түріндегі МЦПА қышқылы, 500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Зенкор, 70% с.ұ. (метрибузин, 700 г/кг)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с.д.т. (метсульфурон - метил, 600 г/кг)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Пирамин - турбо, 52% с.к. (хлоридазон, 520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э.к. (оксифлуорфен, 240 г/л)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 с.д.т. (трибенурон-метил, 750 г/кг)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г/кг+флурасу-лам, 150 г/кг)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