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0952" w14:textId="45e0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(V сайланған XI сессиясы) 2012 жылғы 6 желтоқсандағы "2013 - 2015 жылдарға арналған облыстық бюджет туралы" N 116/11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2013 жылғы 09 желтоқсандағы N 195/25 шешімі. Павлодар облысының Әділет департаментінде 2013 жылғы 10 желтоқсанда N 3628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1)-тармақшасына, Қазақстан Республикасы Үкіметінің 2013 жылғы 30 қарашадағы "Қазақстан Республикасы Үкіметінің 2012 жылғы 30 қарашадағы "2013 - 2015 жылдарға арналған республикалық бюджет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туралы" N 1520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1295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(V сайланған XІ сессиясы) 2012 жылғы 6 желтоқсандағы "2013 - 2015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N 3290 болып тіркелген, 2012 жылғы 25 желтоқсандағы "Сарыарқа самалы" газетінің N 147, 2012 жылғы 27 желтоқсандағы "Звезда Прииртышья" газетінің N 148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"91495312" деген сандар "90509019"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"69109195" деген сандар "68122902"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2)-тармақшада "92159568" деген сандар "91173275"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"10000 мың теңге – Ақтоғай ауданы мәдениет ұйымдарының желілерін кеңейтуге;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7300 мың теңге – Ақтоғай ауданы білім беру қызметкерлерінің үш деңгейлік жүйе бойынша біліктіліктерін арттыруды ұйымдастыруға.";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"225576" деген сандар "208276"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"2166259" деген сандар "2146030"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"475394" деген сандар "465694"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"135201" деген сандар "87159"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"99501" деген сандар "101074"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"232511" деген сандар "227904"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"9963" деген сандар "5504"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"43150" деген сандар "39741"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"182682" деген сандар "168041"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"1376388" деген сандар "926388"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"749521" деген сандар "549521"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"1965340" деген сандар "1931605"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"1163009" деген сандар "782152"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Ш. Данбай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               М. Көбенов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сайланған, XXV (кезектен тыс)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сессиясы) 2013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195/25 шешiмiне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сайланған, XI сессиясы)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116/11 шешiмiне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(өзгерiстермен және толықтырумен)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505"/>
        <w:gridCol w:w="527"/>
        <w:gridCol w:w="8609"/>
        <w:gridCol w:w="230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90 509 019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21 598 081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6 921 564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6 921 564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4 956 240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4 956 240</w:t>
            </w:r>
          </w:p>
        </w:tc>
      </w:tr>
      <w:tr>
        <w:trPr>
          <w:trHeight w:val="6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9 720 277</w:t>
            </w:r>
          </w:p>
        </w:tc>
      </w:tr>
      <w:tr>
        <w:trPr>
          <w:trHeight w:val="6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9 720 277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787 891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133 208</w:t>
            </w:r>
          </w:p>
        </w:tc>
      </w:tr>
      <w:tr>
        <w:trPr>
          <w:trHeight w:val="3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42 324</w:t>
            </w:r>
          </w:p>
        </w:tc>
      </w:tr>
      <w:tr>
        <w:trPr>
          <w:trHeight w:val="3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40 343</w:t>
            </w:r>
          </w:p>
        </w:tc>
      </w:tr>
      <w:tr>
        <w:trPr>
          <w:trHeight w:val="3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үшін сыйақылар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49 729</w:t>
            </w:r>
          </w:p>
        </w:tc>
      </w:tr>
      <w:tr>
        <w:trPr>
          <w:trHeight w:val="144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602 576</w:t>
            </w:r>
          </w:p>
        </w:tc>
      </w:tr>
      <w:tr>
        <w:trPr>
          <w:trHeight w:val="147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602 576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52 107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52 107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68 122 902</w:t>
            </w:r>
          </w:p>
        </w:tc>
      </w:tr>
      <w:tr>
        <w:trPr>
          <w:trHeight w:val="6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8 720 593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8 720 593</w:t>
            </w:r>
          </w:p>
        </w:tc>
      </w:tr>
      <w:tr>
        <w:trPr>
          <w:trHeight w:val="5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59 402 309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59 402 309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35"/>
        <w:gridCol w:w="535"/>
        <w:gridCol w:w="8461"/>
        <w:gridCol w:w="231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91 173 275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1 613 461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1 332 625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45 106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1 167 168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 ету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992 752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152 151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6 551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15 714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120 351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115 556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127 819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127 819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111 095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5 673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сәулет-құрылыс бақылауы басқармасының таратылатын кредиторлық берешегін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153 017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153 017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143 180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102 701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34 845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11 304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11 304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23 541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16 019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7 522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67 856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22 682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22 682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44 250</w:t>
            </w:r>
          </w:p>
        </w:tc>
      </w:tr>
      <w:tr>
        <w:trPr>
          <w:trHeight w:val="11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 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33 925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6 905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</w:p>
        </w:tc>
      </w:tr>
      <w:tr>
        <w:trPr>
          <w:trHeight w:val="11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жағдайдар, азаматтық қорғаныс саласындағы уәкілетті органдардың аумақтық органы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4 955 380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4 955 380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4 955 380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4 354 329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9 028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410 286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72 066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54 569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 тұткындалған адамдарды ұстауды ұйымдастыру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55 102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14 123 063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2 611 724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2 611 724</w:t>
            </w:r>
          </w:p>
        </w:tc>
      </w:tr>
      <w:tr>
        <w:trPr>
          <w:trHeight w:val="12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2 146 030</w:t>
            </w:r>
          </w:p>
        </w:tc>
      </w:tr>
      <w:tr>
        <w:trPr>
          <w:trHeight w:val="11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465 694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4 278 511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2 741 490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948 720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1 604 537</w:t>
            </w:r>
          </w:p>
        </w:tc>
      </w:tr>
      <w:tr>
        <w:trPr>
          <w:trHeight w:val="13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87 159</w:t>
            </w:r>
          </w:p>
        </w:tc>
      </w:tr>
      <w:tr>
        <w:trPr>
          <w:trHeight w:val="12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101 074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1 537 021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1 255 727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281 294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кәсiптiк, орта бiлiмнен кейiнгi бiлiм беру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4 088 389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244 454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244 454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3 843 935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3 725 889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118 046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3 141 112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1 798 684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75 874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24 797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47 874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332 195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147 395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13 952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63 259</w:t>
            </w:r>
          </w:p>
        </w:tc>
      </w:tr>
      <w:tr>
        <w:trPr>
          <w:trHeight w:val="14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берілетін ағымдағы нысаналы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227 904</w:t>
            </w:r>
          </w:p>
        </w:tc>
      </w:tr>
      <w:tr>
        <w:trPr>
          <w:trHeight w:val="12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үйде оқытылатын мүгедек балаларды жабдықпен, бағдарламалық қамтыммен қамтамасыз етуге берілетін ағымдағы нысаналы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699 547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1 329 656</w:t>
            </w:r>
          </w:p>
        </w:tc>
      </w:tr>
      <w:tr>
        <w:trPr>
          <w:trHeight w:val="8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1 277 656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 қорғау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8 744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3 928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 мен ұйымдардың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23 201 458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17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бастапқы медициналық-санитарлық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565 842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565 842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328 615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142 392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93 820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10 934 030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10 934 030</w:t>
            </w:r>
          </w:p>
        </w:tc>
      </w:tr>
      <w:tr>
        <w:trPr>
          <w:trHeight w:val="12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4 277 425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344 505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452 604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 препараттармен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76 307</w:t>
            </w:r>
          </w:p>
        </w:tc>
      </w:tr>
      <w:tr>
        <w:trPr>
          <w:trHeight w:val="11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260 397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факторларымен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463 849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310 179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53 608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1 495 846</w:t>
            </w:r>
          </w:p>
        </w:tc>
      </w:tr>
      <w:tr>
        <w:trPr>
          <w:trHeight w:val="8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3 199 310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5 950 267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5 950 267</w:t>
            </w:r>
          </w:p>
        </w:tc>
      </w:tr>
      <w:tr>
        <w:trPr>
          <w:trHeight w:val="15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4 965 402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660 329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амбулаториялық емдеу деңгейінде жеңілдікті жағдайларда дәрілік заттармен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324 536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 түрлері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1 043 614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1 043 614</w:t>
            </w:r>
          </w:p>
        </w:tc>
      </w:tr>
      <w:tr>
        <w:trPr>
          <w:trHeight w:val="12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жедел медициналық көмек көрсету және санитарлық авиация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997 775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45 839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4 683 569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2 384 198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116 978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59 931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93 264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15 126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17 768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2 075 106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2 299 371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2 254 934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ауылдық елді мекендерде орналасқан дәрігерлік амбулаториялар және фельдшерлік акушерлік пункттер салу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44 437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2 461 232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1 952 039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1 118 034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375 564</w:t>
            </w:r>
          </w:p>
        </w:tc>
      </w:tr>
      <w:tr>
        <w:trPr>
          <w:trHeight w:val="12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79 068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480 786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83 857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98 759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810 192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810 192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оңалту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23 155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121 125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121 125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388 068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367 975</w:t>
            </w:r>
          </w:p>
        </w:tc>
      </w:tr>
      <w:tr>
        <w:trPr>
          <w:trHeight w:val="12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39 741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142 050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56 525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46 438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20 093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саласындағы мемлекеттік саясатты іске асыру бойынша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19 152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4 918 385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2 820 522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13 763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13 763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9 998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9 998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2 785 000</w:t>
            </w:r>
          </w:p>
        </w:tc>
      </w:tr>
      <w:tr>
        <w:trPr>
          <w:trHeight w:val="11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берілетін нысаналы даму трансферттері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11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берілетін нысаналы даму трансферттері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1 615 000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10 871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10 871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2 097 863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5 797</w:t>
            </w:r>
          </w:p>
        </w:tc>
      </w:tr>
      <w:tr>
        <w:trPr>
          <w:trHeight w:val="8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374 268</w:t>
            </w:r>
          </w:p>
        </w:tc>
      </w:tr>
      <w:tr>
        <w:trPr>
          <w:trHeight w:val="8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637 360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тұрғын үй-коммуналдық шаруашылығы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1 080 438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ұй-коммуналдық шаруашылығы саласындағы мемлекеттік саясатты іске асыру бойынша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677 271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коммуналдық шаруашылықты дамытуға берілетін нысаналы даму трансферттері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222 855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141 175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5 137 900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1 642 006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1 567 829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705 936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237 245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228 928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336 929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74 177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мәдениет объектілерін дамытуға берілетін нысаналы даму трансферттері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54 177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2 422 702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2 422 702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43 373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57 148</w:t>
            </w:r>
          </w:p>
        </w:tc>
      </w:tr>
      <w:tr>
        <w:trPr>
          <w:trHeight w:val="12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түрлі спорт түрлері бойынша құрама командалардың мүшелерін республикалық және халықаралық спорт жарыстарына дайындау және қатыстыру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1 986 199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192 272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141 010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643 727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157 971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127 028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82 559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344 977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344 977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34 015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30 453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30 453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қызметін реттеу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13 721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399 012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95 989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92 533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3 456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300 776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25 199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258 498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15 747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Спорттағы дарынды балаларға арналған мектеп-интернаттардың мұғалімдеріне біліктілік санаты үшін қосымшаақы мөлшерін ұлғайту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184 289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9 829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деңгейді энергетика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8 337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 пайдалану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60 362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жерді пайдалану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60 362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қойнауын пайдалану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57 883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жылу-энергетикалық жүйені дамытуға берілетін нысаналы даму трансферттері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6 518 607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4 003 963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3 909 540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77 676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196 794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707 748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92 160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1 160 894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9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1 259 648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16 131</w:t>
            </w:r>
          </w:p>
        </w:tc>
      </w:tr>
      <w:tr>
        <w:trPr>
          <w:trHeight w:val="18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 экономикалық қолжетімділігін арттыру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269 392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94 423</w:t>
            </w:r>
          </w:p>
        </w:tc>
      </w:tr>
      <w:tr>
        <w:trPr>
          <w:trHeight w:val="12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мамандарды әлеуметтік қолдау көрсету жөніндегі шараларды іске асыруға берілетін нысаналы ағымдағы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94 423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тұрғын үй-коммуналдық шаруашылығы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12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163 512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қоршаған ортаны қорғау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163 512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өсіру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163 512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931 109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қоршаған ортаны қорғау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900 740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Табиғатты қорғау іс-шараларын іске асыру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608 721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263 571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37 353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36 678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1 214 075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1 214 075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 енгізу жөніндегі іс-шараларды өткізу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10 715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557 195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11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644 742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298 141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88 141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48 177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38 641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36 348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2 293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қызметі саласындағы басқа да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"Инвестор - 2020" бағыты шеңберінде индустриялық-инновациялық инфрақұрылымды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2 479 056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2 353 911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2 353 911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1 067 674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639 791</w:t>
            </w:r>
          </w:p>
        </w:tc>
      </w:tr>
      <w:tr>
        <w:trPr>
          <w:trHeight w:val="15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аудандық және елді-мекендердің көшелерін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35 666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610 780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125 145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125 145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49 223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74 419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7 554 811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сауда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7 490 976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304 366</w:t>
            </w:r>
          </w:p>
        </w:tc>
      </w:tr>
      <w:tr>
        <w:trPr>
          <w:trHeight w:val="15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5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"Өңірлерді дамыту" Бағдарламасы шеңберінде өңірлерді экономикалық дамытуға жәрдемдесу бойынша шараларды іске асыруға берілетін ағымдағы нысаналы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168 041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жергілікті атқарушы органдардың штат санын ұлғайтуға берілетін ағымдағы нысаналы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96 325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575 007</w:t>
            </w:r>
          </w:p>
        </w:tc>
      </w:tr>
      <w:tr>
        <w:trPr>
          <w:trHeight w:val="15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575 007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46 826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1 803 552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1 803 552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сауда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2 221 858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сауданы дамыту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70 912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1 987 600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индустриялық-инновациялық даму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50 127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20 587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тұрғын үй-коммуналдық шаруашылық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2 425 240</w:t>
            </w:r>
          </w:p>
        </w:tc>
      </w:tr>
      <w:tr>
        <w:trPr>
          <w:trHeight w:val="12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"Өңірлерді дамыту" бағдарламасы шеңберінде инженерлік инфрақұрылымды дамыту үшін берілетін ағымдағы даму трансферттері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2 139 881</w:t>
            </w:r>
          </w:p>
        </w:tc>
      </w:tr>
      <w:tr>
        <w:trPr>
          <w:trHeight w:val="15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285 359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17 623 530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17 623 530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17 623 530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16 122 222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645 377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</w:p>
        </w:tc>
      </w:tr>
      <w:tr>
        <w:trPr>
          <w:trHeight w:val="11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809 594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36 595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2 283 897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2 743 464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1 076 361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1 076 361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сауда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1 076 361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1 076 361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сауда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 кредиттер беру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459 567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459 567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459 077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367 000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367 000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367 000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-3 315 153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3 315 153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