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1306" w14:textId="1381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бюджеттен қаржыландырылатын атқарушы органдардың мемлекеттік қызметшілері қызмет этикасың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29 қарашадағы N 405/13 қаулысы. Павлодар облысының Әділет департаментінде 2013 жылғы 26 желтоқсанда N 3651 болып тіркелді. Күші жойылды - Павлодар облыстық әкімдігінің 2016 жылғы 19 қаңтардағы N 14/1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19.01.2016 N 14/1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мемлекеттік қызметшілерінің ар-намыс кодексі туралы" Қазақстан Республикасы Президентінің 2005 жылғы 3 мамырдағы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Президентінің 2013 жылғы 1 қазандағы N 651 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Облыстық бюджеттен қаржыландырылатын атқарушы органдардың мемлекеттік қызметшілері қызмет этикасының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 аппаратының басшысы Қ.С. Кәрімовке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405/13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қаржыландырылатын атқарушы органдардың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қызметшілері қызмет этикасының қағидалары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бюджеттен қаржыландырылатын атқарушы органдардың мемлекеттік қызметшілері қызмет этикасының осы қағидалары (бұдан әрi – Қағидалар) Қазақстан Республикасы Президентінің 2013 жылғы 1 қазандағы "Қазақстан Республикасы Президентінің 2005 жылғы 3 мамырдағы "Қазақстан Республикасы мемлекеттік қызметшілерінің ар-намыс кодексі туралы"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Қағидалардың әрекеті облыстық бюджеттен қаржыландырылатын атқарушы органдардың мемлекеттік қызметшілеріне қатысы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Облыстық бюджеттен қаржыландырылатын атқарушы органдардың басшылары мемлекеттiк қызметшiлердің Қағидалармен таныстырылуын, Қағидалар нормаларының сақталуын, Қағидалар мәтінінің облыстық бюджеттен қаржыландырылатын атқарушы органдардың ақпараттық стендтерінде орналастырылуын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қызметшілердің мінез-құлқының жалпы қағидалары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Мемлекеттiк қызметшiлері: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қызметтік міндеттерін Қазақстан Республикасының Конституциясына, заңдарына, Қазақстан Республикасы Президентінің актілеріне, өзге де нормативтік құқықтық актілерге, мораль мен ар-ұяттың жалпы қабылданған қағидаттарына сәйкес жауапкершілікпен және адал атқаруға, Қазақстан Республикасы мемлекеттік қызметшілерінің ар-намыс кодексі мен осы Қағидалардың нормаларын мүлтіксіз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мемлекеттiк билiктiң беделiн, мемлекет институттарға азаматтардың сенімін нығайтуға жәрдемдесуге, Қазақстан Республикасы азаматтарының құқықтарын сақтауға, мемлекеттің мүддесін қорғауға;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өзіне талап қойғыш, принципшіл, шыншыл және турашыл болуға, сондай-ақ сыбайлас жемқорлықтың кез келген көріністеріне және басқа құқық бұзушылықтарға төзімсіз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өздерінің құзыреттері шегінде шығарған басшылықтың бұйрықтары мен тапсырмаларын, жоғары тұрған лауазымды тұлғалардың шешімдері мен нұсқауларын сапалы және уақтылы орындауға;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қауіпсіздік техникасы мен еңбекті қорғау нормаларын ескере отырып, жұмыс уақытын еңбек өнімділігі үшін тиімді пайдалануға, денсаулығына және жеке басының немесе жұмыстағы әріптестерінің қауіпсіздігі үшін қауіп-қатерлі болуы мүмкін кез келген оқиға туралы хабардар етіп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қызметшілер ретінде өзінің, сондай-ақ мемлекеттік органның беделін түсіретін іс-әрекеттер жасамауға;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өзiнiң қызметтiк мiндеттерiн атқару кезеңiнде киiмнiң iскерлiк қалпын ұстануға;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қызметтен тыс уақытта жалпы қабылданған моральдық-этикалық нормаларды ұстануға, қоғамға жат мiнез-құлық жағдайларына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Жеке және заңды тұлғалармен өзара қарым-қатынас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қызметшілері: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мемлекеттік қызметшілер мемлекеттік көрсетілетін қызметтер туралы заңнамамен көзделген тәртіпте мемлекеттік көрсетілетін қызметтерге қатысса, жеке және заңды тұлғаларға нақты, уақтылы, тиімді қызмет көрсету бойынша шаралар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ұсынылатын мемлекеттік көрсетілетін қызметтердің сапасын арттырып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төзімділікпен және құрметпен қарауға;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қатысты немқұрайлыққа және ұқыпсыздыққа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қарай немесе кез келген өзге де себептермен жеке және заңды тұлғалардың беделін түсіруге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Әріптестерімен өзара қарым-қатынас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қызметшілері: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сыпайылық және әдептілік танытуы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ресми түрде өтініш білдіруге;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жұмыстағы әріптестерімен қарым-қатынас кезінде қатыгез мінез-құлық танытуға, сондай-ақ балағат сөздерді пайдалануға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әріптестерінің және басшылықтың сыны мен ескертулерін дұрыс қабылдауға, сондай-ақ жіберілген қателіктерін дер кезінде мойындай білуге;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немесе кез келген өзге де себептерге қарамастан әріптестерінің ар-намысы мен қадір-қасиетін құрметтеуге;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қажет болған жағдайда әріптестеріне кеңес беру немесе бұзушылыққа жол бермеу туралы ескерту арқылы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бөтен адамның идеялары мен бастамаларын иеленуден бас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қызметтік міндеттерін атқаруға кедергі келтіретін іс-әрекеттерге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адами қасиеті мен кәсіптік шеберлігіне нұқсан келтіретін әріптестері туралы ақпарат таратпауға;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орынсыз мінез-құлық фактілеріне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Облыстық бюджеттен қаржыландырылатын атқарушы органдар</w:t>
      </w:r>
      <w:r>
        <w:br/>
      </w:r>
      <w:r>
        <w:rPr>
          <w:rFonts w:ascii="Times New Roman"/>
          <w:b/>
          <w:i w:val="false"/>
          <w:color w:val="000000"/>
        </w:rPr>
        <w:t>басшыларының мінез-құлық қағидаттары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Басшы: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 қолайлы моральдық-психологиялық ахуалды қалыптастыруға және сақтауға, қарамағындағылардан жоғары моральдық-психологиялық, адамгершілік және кәсіптік шеберлік қасиеттерін тәрбиелеуге;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қарамағындағылардың адами қасиетін құрметтеуге, оларға қатысты әділдік танытуға;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функционалдық міндеттерді атқаратыны және тиісінше атқармайтыны үшін бірдей талаптар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ұжымдағы еңбек тәртібінің, моральдық-психологиялық ахуалдың жай-күйін жүйелі түрде талдап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тұрған басшыға қарамағындағылар жасаған қылмыстар, құқық бұзушылықтар және еңбек тәртібін бұзу туралы дереу баяндап отыруға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