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f60c" w14:textId="fc5f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қоршаған ортаға эмиссиялар үшін 2014 жылға арналған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2013 жылғы 20 желтоқсандағы N 218/27 шешімі. Павлодар облысының Әділет департаментінде 2014 жылғы 24 қаңтарда N 3676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кодексінің (Салық кодексі) 495-бабы 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маслихаты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бойынша 2014 жылға арналған қоршаған ортаға эмиссиялар үшін төлемақы мөлшерлемелері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экология және қоршаған ортаны қорғау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маслихатының хатшысы                       М. Көбенов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сайланған, XXVII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218/27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 2014 жылға арналған қоршаған</w:t>
      </w:r>
      <w:r>
        <w:br/>
      </w:r>
      <w:r>
        <w:rPr>
          <w:rFonts w:ascii="Times New Roman"/>
          <w:b/>
          <w:i w:val="false"/>
          <w:color w:val="000000"/>
        </w:rPr>
        <w:t>
ортаға эмиссиялар үшін төлемақы мөлшерлемелері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Тұрақты көздерден ластағыш заттардың шығарындылары үшін төлемақы мөлшерлемелері мыналарды құрайды: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3903"/>
        <w:gridCol w:w="2889"/>
        <w:gridCol w:w="2573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 N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Ластағыш заттардың түрлері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үшін  төлемақы мөлшерлемелері (АЕК)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килограмм үшін төлемақы мөлшерлемелері (АЕК)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Қазақстан Республикасы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мөлшерлемелері мыналарды құрайды: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043"/>
        <w:gridCol w:w="3324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сутегі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19 932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3. Қозғалмалы көздерден атмосфералық ауаға ластағыш заттардың шығарындылары үшін төлемақы мөлшерлемелері мыналарды құрайды: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753"/>
        <w:gridCol w:w="32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Керосин, сұйытылған, сығылған газ үшін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Ластағыш заттардың шығарындылары үшін төлемақы мөлшерлемелері мыналарды құрайды: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6015"/>
        <w:gridCol w:w="3402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26 804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Оттегіне биологиялық сұраныс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 Өндіріс және тұтыну қалдықтарын орналастырғаны үшін төлемақы мөлшерлемелері мыналарды құрайды: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5713"/>
        <w:gridCol w:w="2032"/>
        <w:gridCol w:w="2454"/>
      </w:tblGrid>
      <w:tr>
        <w:trPr>
          <w:trHeight w:val="30" w:hRule="atLeast"/>
        </w:trPr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гигабек-керель (Гбк) үшін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және тұтыну қалдықтарын полигондарда, жинақтауыштарда, санкцияланған үйінділерде және арнайы бөлінген орындарда орналастырғаны үшін: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отырып, өнеркәсіптік қалдықтар: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"қызыл" тізім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"жақұт" тізім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"жасыл" тізім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сыныпталмағандар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шлактар, шламдар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қалдықтары, оның ішінде көң, құс саңғырығы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қалдықтарды орналастырғаны үшін, гигабеккерельмен (Гбк):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5-1. Күкіртті орналастырғаны үшін төлемақы ставкалары бір тонна үшін 7,54 АЕК-ті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6.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осы бапта белгіленген төлемақы мөлшерлемелеріне: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0,3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0,43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1.3.5.-жолында – 0,05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1.1.-жолда белгіленген төлемақы мөлшерлемелеріне 0,2 коэффиценті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коэффициенттер қоршаған ортаға эмиссиялардың нормативтерден тыс көлемі үшін төленетін төлемақыға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қоршаған ортаға эмиссия үшін белгіленген нормативтерден асатын төлем мөлшерлемелері он есе ұлғаяды.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