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1433" w14:textId="8b81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 (паркингтер) үшін бөлінген жерлерге базалық салық ставкаларын ұлғайту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2013 жылғы 30 сәуірдегі N 148/19 шешімі. Павлодар облысының Әділет департаментінде 2013 жылғы 31 мамырда N 3544 болып тіркелді. Жойылды - Павлодар облысы Павлодар қалалық мәслихатының 2013 жылғы 30 шілдедегі N 169/22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Жойылды - Павлодар облысы Павлодар қалалық мәслихатының 30.07.2013 N 169/22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(Салық кодексі) Кодексінің 386-бабының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Автотұрақтар (паркингтер) үшін бөлінген жерлерге базалық салық ставкалары 10 (он) есе ұлғайтылсын.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тұрақты комиссияларына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10 (он)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Е. Тілегенов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М. Желнов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