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c5f0" w14:textId="ed1c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2012 жылғы 20 желтоқсандағы "Павлодар қаласының 2013 - 2015 жылдарға арналған бюджеті туралы" N 88/13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2013 жылғы 18 қазандағы N 198/26 шешімі. Павлодар облысының Әділет департаментінде 2013 жылғы 23 қазанда N 3602 болып тіркелді. Күші жойылды - қолдану мерзімінің өтуіне байланысты (Павлодар облысы Павлодар қалалық мәслихатының 2014 жылғы 04 наурыздағы N 1-20/76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Павлодар қалалық мәслихатының 04.03.2014 N 1-20/76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2012 жылғы 20 желтоқсандағы "Павлодар қаласының 2013 - 2015 жылдарға арналған бюджеті туралы" N 88/13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N 3309 болып тіркелген, 2013 жылғы 14 қаңтардағы N 1, 2013 жылғы 21 қаңтардағы N 2, 2013 жылғы 28 қаңтардағы N 3 "Версия" газетінде және 2013 жылғы 2 қаңтардағы N 1, 2013 жылғы 18 қаңтардағы N 2, 2013 жылғы 25 қаңтардағы N 3 "Шаhар"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Павлодар қаласының 2013 - 2015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31 943 906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26 078 386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524 884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1 422 202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3 918 434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35 690 631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745 471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772 400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26 929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-4 492 196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4 492 196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Павлодар қаласының 2013 жылға арналған жергілікті атқарушы органының резерві 161 718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Кенжекөл селолық округі, Мойылды, Павлодар, Жетекші ауылдары, Ленин кенті әкімі аппараттарының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198/26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88/13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2013 жылға арналған бюджеті (өзгерістерімен)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89"/>
        <w:gridCol w:w="525"/>
        <w:gridCol w:w="8452"/>
        <w:gridCol w:w="231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31943906</w:t>
            </w:r>
          </w:p>
        </w:tc>
      </w:tr>
      <w:tr>
        <w:trPr>
          <w:trHeight w:val="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26078386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8218535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8218535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5935125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5935125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4317327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2809657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534552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973095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7259033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6433468</w:t>
            </w:r>
          </w:p>
        </w:tc>
      </w:tr>
      <w:tr>
        <w:trPr>
          <w:trHeight w:val="5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520848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261059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0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348366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348366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524884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66123</w:t>
            </w:r>
          </w:p>
        </w:tc>
      </w:tr>
      <w:tr>
        <w:trPr>
          <w:trHeight w:val="19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414766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414766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1422202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1076299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1031121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45178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08"/>
        <w:gridCol w:w="550"/>
        <w:gridCol w:w="545"/>
        <w:gridCol w:w="7898"/>
        <w:gridCol w:w="23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35690631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807190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644630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531624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135640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92357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127853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127853</w:t>
            </w:r>
          </w:p>
        </w:tc>
      </w:tr>
      <w:tr>
        <w:trPr>
          <w:trHeight w:val="17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62627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9528770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2331728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979063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5412860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5403006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4892135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805119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787789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</w:tr>
      <w:tr>
        <w:trPr>
          <w:trHeight w:val="11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84763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1390589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1287744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11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1280167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187065</w:t>
            </w:r>
          </w:p>
        </w:tc>
      </w:tr>
      <w:tr>
        <w:trPr>
          <w:trHeight w:val="20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527344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110736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121623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16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19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13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62522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9918834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6006231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1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120122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112931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5852445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3474305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1850321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518728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334315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3578288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күтіп–ұстау және туысы жоқ адамдарды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9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3536755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320277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513764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36715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2665999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1632834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602651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352227</w:t>
            </w:r>
          </w:p>
        </w:tc>
      </w:tr>
      <w:tr>
        <w:trPr>
          <w:trHeight w:val="10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277227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274975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162474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99439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8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515482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265136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251617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81259</w:t>
            </w:r>
          </w:p>
        </w:tc>
      </w:tr>
      <w:tr>
        <w:trPr>
          <w:trHeight w:val="12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64951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169087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155546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135474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67961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</w:t>
            </w:r>
          </w:p>
        </w:tc>
      </w:tr>
      <w:tr>
        <w:trPr>
          <w:trHeight w:val="13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4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3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126289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2407774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2135920</w:t>
            </w:r>
          </w:p>
        </w:tc>
      </w:tr>
      <w:tr>
        <w:trPr>
          <w:trHeight w:val="10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13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4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2119927</w:t>
            </w:r>
          </w:p>
        </w:tc>
      </w:tr>
      <w:tr>
        <w:trPr>
          <w:trHeight w:val="1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1994003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1115340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</w:t>
            </w:r>
          </w:p>
        </w:tc>
      </w:tr>
      <w:tr>
        <w:trPr>
          <w:trHeight w:val="10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1088159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бюджеттiк инвестициялық жобалардың және концессиялық жобалардың техникалық-экономикалық негiздемелерiн әзiрлеу және оған сараптама жүргiзу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926441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95589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647455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181808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119482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15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745471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772400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772400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199100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-4492196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