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71e7" w14:textId="3f47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2012 жылғы 20 желтоқсандағы "Павлодар қаласының 2013 - 2015 жылдарға арналған бюджеті туралы" N 88/13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2013 жылғы 12 желтоқсандағы N 204/28 шешімі. Павлодар облысының Әділет департаментінде 2013 жылғы 20 желтоқсанда N 3637 болып тіркелді. Күші жойылды - қолдану мерзімінің өтуіне байланысты (Павлодар облысы Павлодар қалалық мәслихатының 2014 жылғы 04 наурыздағы N 1-20/76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Павлодар қалалық мәслихатының 04.03.2014 N 1-20/76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облыстық мәслихаттың 2013 жылғы 9 желтоқсандағы "Облыстық мәслихаттың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195/25 сессиясы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N 3290 болып тіркелген),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2012 жылғы 20 желтоқсандағы "Павлодар қаласының 2013 - 2015 жылдарға арналған бюджеті туралы" N 88/13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N 3309 болып тіркелген, 2013 жылғы 14 қаңтардағы N 1, 2013 жылғы 21 қаңтардағы N 2, 2013 жылғы 28 қаңтардағы N 3 "Версия" газетінде және 2013 жылғы 2 қаңтардағы N 1, 2013 жылғы 18 қаңтардағы N 2, 2013 жылғы 25 қаңтардағы N 3 "Шаhар"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Павлодар қаласының 2013 - 2015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31 948 225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26 127 444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482 626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1 415 402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3 922 753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35 260 244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1 180 177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1 207 106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26 929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-4 492 196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4 492 196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204/28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88/13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2013 жылға арналған бюджеті (өзгерістерімен)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3"/>
        <w:gridCol w:w="503"/>
        <w:gridCol w:w="8587"/>
        <w:gridCol w:w="222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31948225</w:t>
            </w:r>
          </w:p>
        </w:tc>
      </w:tr>
      <w:tr>
        <w:trPr>
          <w:trHeight w:val="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26127444</w:t>
            </w:r>
          </w:p>
        </w:tc>
      </w:tr>
      <w:tr>
        <w:trPr>
          <w:trHeight w:val="1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8435470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8435470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6115896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6115896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4367869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2859200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538606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970040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6876644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6036854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520848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275284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331565</w:t>
            </w:r>
          </w:p>
        </w:tc>
      </w:tr>
      <w:tr>
        <w:trPr>
          <w:trHeight w:val="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59166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53473</w:t>
            </w:r>
          </w:p>
        </w:tc>
      </w:tr>
      <w:tr>
        <w:trPr>
          <w:trHeight w:val="19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1415402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1069499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1031121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3922753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3922753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65"/>
        <w:gridCol w:w="545"/>
        <w:gridCol w:w="545"/>
        <w:gridCol w:w="7988"/>
        <w:gridCol w:w="227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35260244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803475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647540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534124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92767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121228</w:t>
            </w:r>
          </w:p>
        </w:tc>
      </w:tr>
      <w:tr>
        <w:trPr>
          <w:trHeight w:val="17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62627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9497061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3290689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3290689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2329928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960761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5410860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10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5401006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4890135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795512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778182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</w:tr>
      <w:tr>
        <w:trPr>
          <w:trHeight w:val="11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521913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1388724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1285879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1278302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187065</w:t>
            </w:r>
          </w:p>
        </w:tc>
      </w:tr>
      <w:tr>
        <w:trPr>
          <w:trHeight w:val="20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527344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110207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120287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16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15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саласындағы 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13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62522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9726537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5983318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1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112931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5828665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3430525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1870321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  (немесе)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518728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293815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3449404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күтіп–ұстау және туысы жоқ адамдарды жерлеу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9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3408296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320277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500585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2551262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1603134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597651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327527</w:t>
            </w:r>
          </w:p>
        </w:tc>
      </w:tr>
      <w:tr>
        <w:trPr>
          <w:trHeight w:val="10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277227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274975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162474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99439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8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10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515482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265136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251617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81259</w:t>
            </w:r>
          </w:p>
        </w:tc>
      </w:tr>
      <w:tr>
        <w:trPr>
          <w:trHeight w:val="12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64951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169087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155546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13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</w:t>
            </w:r>
          </w:p>
        </w:tc>
      </w:tr>
      <w:tr>
        <w:trPr>
          <w:trHeight w:val="16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3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126289</w:t>
            </w:r>
          </w:p>
        </w:tc>
      </w:tr>
      <w:tr>
        <w:trPr>
          <w:trHeight w:val="8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2378347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2106493</w:t>
            </w:r>
          </w:p>
        </w:tc>
      </w:tr>
      <w:tr>
        <w:trPr>
          <w:trHeight w:val="10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 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10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2090500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98779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1991721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271854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1079500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1059785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138718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138718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921067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97023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640647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181808</w:t>
            </w:r>
          </w:p>
        </w:tc>
      </w:tr>
      <w:tr>
        <w:trPr>
          <w:trHeight w:val="1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8135585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8135585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8135585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124040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6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1180177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1207106</w:t>
            </w:r>
          </w:p>
        </w:tc>
      </w:tr>
      <w:tr>
        <w:trPr>
          <w:trHeight w:val="1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553300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633806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-4492196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