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27e7" w14:textId="c402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2014 - 2016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2013 жылғы 26 желтоқсандағы N 223/29 шешімі. Павлодар облысының Әділет департаментінде 2014 жылғы 10 қаңтарда N 3666 болып тіркелді. Күші жойылды - қолданылу мерзімінің аяқталуына байланысты (Павлодар облысы Павлодар қалалық мәслихатының 2015 жылғы 10 ақпандағы N 1-09/51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аяқталуына байланысты (Павлодар облысы Павлодар қалалық мәслихатының 10.02.2015 N 1-09/51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75–бабы 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1)–тармақшасына, Қазақстан Республикасының "Агроөнеркәсіптік кешенді және ауылдық аумақтарды дамытуды мемлекеттік реттеу туралы" Заңының 18–бабының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2013 жылғы 13 желтоқсандағы "2014 – 2016 жылдарға арналған облыстық бюджет туралы" N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қаласының 2014 - 2016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38 326 146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27 974 675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903 116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2 236 716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7 211 639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38 641 245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325 639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325 639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44 361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-640 738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640 738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қалалық мәслихатының 06.05.2014 </w:t>
      </w:r>
      <w:r>
        <w:rPr>
          <w:rFonts w:ascii="Times New Roman"/>
          <w:b w:val="false"/>
          <w:i w:val="false"/>
          <w:color w:val="000000"/>
          <w:sz w:val="28"/>
        </w:rPr>
        <w:t>N 262/36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шешімімен; өзгерістер енгізілді – Павлодар облысы Павлодар қалалық мәслихатының 06.08.2014 </w:t>
      </w:r>
      <w:r>
        <w:rPr>
          <w:rFonts w:ascii="Times New Roman"/>
          <w:b w:val="false"/>
          <w:i w:val="false"/>
          <w:color w:val="000000"/>
          <w:sz w:val="28"/>
        </w:rPr>
        <w:t>N 292/40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04.11.2014 </w:t>
      </w:r>
      <w:r>
        <w:rPr>
          <w:rFonts w:ascii="Times New Roman"/>
          <w:b w:val="false"/>
          <w:i w:val="false"/>
          <w:color w:val="000000"/>
          <w:sz w:val="28"/>
        </w:rPr>
        <w:t>N 330/45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10.12.2014 </w:t>
      </w:r>
      <w:r>
        <w:rPr>
          <w:rFonts w:ascii="Times New Roman"/>
          <w:b w:val="false"/>
          <w:i w:val="false"/>
          <w:color w:val="000000"/>
          <w:sz w:val="28"/>
        </w:rPr>
        <w:t>N 339/47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қаласының 2014 жылға арналған бюджетінде Павлодар қаласының бюджетінен облыстық бюджетке 11 687 217 мың теңге сомасында бюджеттік алулар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қаласының 2014 жылға арналған жергілікті атқарушы органының резерві 190 443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Павлодар облысы Павлодар қалалық мәслихатының 06.08.2014 </w:t>
      </w:r>
      <w:r>
        <w:rPr>
          <w:rFonts w:ascii="Times New Roman"/>
          <w:b w:val="false"/>
          <w:i w:val="false"/>
          <w:color w:val="000000"/>
          <w:sz w:val="28"/>
        </w:rPr>
        <w:t>N 292/40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10.12.2014 </w:t>
      </w:r>
      <w:r>
        <w:rPr>
          <w:rFonts w:ascii="Times New Roman"/>
          <w:b w:val="false"/>
          <w:i w:val="false"/>
          <w:color w:val="000000"/>
          <w:sz w:val="28"/>
        </w:rPr>
        <w:t>N 339/47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қаласының 2014 жылға арналған бюджетін атқару процесінде секвестрлеуге жатпайтын жергілікті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Кенжекөл ауылдық округі, Мойылды, Павлодар, Жетекші ауылдары, Ленин кенті әкімі аппараттарының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2005 жылғы 8 шілдедегі "Агроөнеркәсіптік кешенді және ауылдық аумақтарды дамытуды мемлекеттік реттеу туралы"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кемiнде жиырма бес пайызға жоғарылатылған айлықақылар мен тарифтiк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Павлодар қалалық мәслихатының 06.05.2014 </w:t>
      </w:r>
      <w:r>
        <w:rPr>
          <w:rFonts w:ascii="Times New Roman"/>
          <w:b w:val="false"/>
          <w:i w:val="false"/>
          <w:color w:val="000000"/>
          <w:sz w:val="28"/>
        </w:rPr>
        <w:t>N 262/36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қалалық мәслихаттың экономика және бюджет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енгізіледі және келесі жоспарлау кезеңіне арналған Павлодар қаласының бюджеті туралы мәслихат шешімінің қолданысқа енгізілуімен күшін жояды.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Павлодар облысы Павлодар қалалық мәслихатының 10.12.2014 </w:t>
      </w:r>
      <w:r>
        <w:rPr>
          <w:rFonts w:ascii="Times New Roman"/>
          <w:b w:val="false"/>
          <w:i w:val="false"/>
          <w:color w:val="ff0000"/>
          <w:sz w:val="28"/>
        </w:rPr>
        <w:t>N 339/47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14"/>
        <w:gridCol w:w="965"/>
        <w:gridCol w:w="5"/>
        <w:gridCol w:w="970"/>
        <w:gridCol w:w="6686"/>
        <w:gridCol w:w="22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Отын–энергетика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Отын–энергетика кешені және жер қойнауын пайдалану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Жылу–энергетикалық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Мүлiктiк кешен түрiндегi коммуналдық мемлекеттiк мекемелер мен мемлекеттiк кәсiпорындарды және коммуналдық мемлекеттiк кәсiпорындардың жедел басқаруындағы немесе шаруашылық жiргiзуiндегi өзге мемлекеттiк мүлiктi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7"/>
        <w:gridCol w:w="922"/>
        <w:gridCol w:w="1263"/>
        <w:gridCol w:w="1275"/>
        <w:gridCol w:w="4986"/>
        <w:gridCol w:w="29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3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Павлодар облысы Павлодар қалалық мәслихатының 06.05.2014 </w:t>
      </w:r>
      <w:r>
        <w:rPr>
          <w:rFonts w:ascii="Times New Roman"/>
          <w:b w:val="false"/>
          <w:i w:val="false"/>
          <w:color w:val="ff0000"/>
          <w:sz w:val="28"/>
        </w:rPr>
        <w:t>N 262/36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929"/>
        <w:gridCol w:w="1262"/>
        <w:gridCol w:w="1275"/>
        <w:gridCol w:w="4984"/>
        <w:gridCol w:w="29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2014 жылға арналған қала</w:t>
      </w:r>
      <w:r>
        <w:br/>
      </w:r>
      <w:r>
        <w:rPr>
          <w:rFonts w:ascii="Times New Roman"/>
          <w:b/>
          <w:i w:val="false"/>
          <w:color w:val="000000"/>
        </w:rPr>
        <w:t>
бюджетін атқару кезіндегі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жергілікті бюджеттік бағдарламалардың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Кенжекөл ауылдық округі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(кіші бағдарламаларының)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6-қосымша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Мойылды ауылы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(кіші бағдарламаларының)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7-қосымша</w:t>
            </w:r>
          </w:p>
          <w:bookmarkEnd w:id="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Павлодар ауылы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(кіші бағдарламаларының)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8-қосымша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Ленин кенті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(кіші бағдарламаларының)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9-қосымша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Жетекші ауылы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(кіші бағдарламаларының)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