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c3d9" w14:textId="938c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XI сессиясы) 2013 жылғы 20 желтоқсандағы "2013 - 2015 жылдарға арналған Ақсу қаласының бюджеті туралы" N 84/11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07 ақпандағы N 104/13 шешімі. Павлодар облысының Әділет департаментінде 2013 жылғы 14 ақпанда N 3418 болып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(V сайланған XІV кезектен тыс сессиясы) 2013 жылғы 28 қаңтардағы "Облыстық мәслихаттың (V сайланған XІ сессиясы) 2012 жылғы 6 желтоқсандағы "2013 - 2015 жылдарға арналған облыстық бюджет туралы" 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129/14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N 3290 тіркелген, 2012 жылғы 25 желтоқсандағы "Сарыарқа самалы" газетінің N 147, 2012 жылғы 27 желтоқсандағы "Звезда Прииртышья" газетінің N 148 жарияланған),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2012 жылғы 20 желтоқсандағы "2013 - 2015 жылдарға арналған Ақсу қаласының бюджеті туралы" N 84/11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3311 тіркелген, 2012 жылғы 12 қаңтарда "Ақсу жолы" – "Новый путь" газетінің N 3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"4619670" деген сандар "7545424"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"384303" деген сандар "3310057"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"4569443" деген сандар "7495197"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-5750" деген сандар "272215"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277965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– -272215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272215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бюджеті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Омарғалиев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XIII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сессия) 2013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104/13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00"/>
        <w:gridCol w:w="641"/>
        <w:gridCol w:w="601"/>
        <w:gridCol w:w="7291"/>
        <w:gridCol w:w="252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     Атауы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7545424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2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3310057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79"/>
        <w:gridCol w:w="559"/>
        <w:gridCol w:w="539"/>
        <w:gridCol w:w="7501"/>
        <w:gridCol w:w="25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7495197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349828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92052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151759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 етуі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аудандық (облыстық маңызы бар қала) коммуналдық меншікті орындау және бақылау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Басқарманы коммуналдық мүлікпен жекешелендіру, жекешелендіру қызмет орны және соған байланысты дауларды ретке келтіру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қылмыстық-атқару қызметі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2768960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590887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276217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2004172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1990395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1908975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 жергілікті деңгейде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(қамкоршыларға)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мүгедек-балаларды құрал-жабдықтармен, бағдарламалық жинақпен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Ведомстваға қарасты мемлекет мекемелердің және ұйымдарың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қайта құру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266961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 білім беру әлеуметтік қамсыздандыру мәдениет спорт және ветеринария мамандарына отын сатып алуға  әлеуметтік көмек көрсету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жергілікті деңгейде жұмыспен қамту және әлеуметтік бағдарламалар бөлімінің қызметін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1522387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232100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маңызындағы қаланың) тұрғын үй инспекциясы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саласындағы жергілікті деңгейде мемлекеттік саясаты іске асыру бойынша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893790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875167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690172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елді мекендердегі сумен жабдықтауды жүйе және су бөлуін дамыту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314147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212531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 жұмысын қолдау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209199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194199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Бұкалық спорттан және спорттың ұлттық көрінісінің дамуы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жарыстарда спорттың әр түрі бойынша ауданның (облыстық маңызындағы қаланың құрама команда мүшелерін даярлау және қатыстыру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 арқылы мемлекеттік ақпараттық саясатты жүргізу бойынша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бойынша өзге де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59186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Ведомстваға қарасты мемлекет мекемелердің және ұйымдардың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</w:p>
        </w:tc>
      </w:tr>
      <w:tr>
        <w:trPr>
          <w:trHeight w:val="10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саласындағы жергілікті деңгейде мемлекеттік саясатты іске асыру бойынша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 мен ұйымдардың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10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бөлімінің қызметін қамтамасыз ету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1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 маңызындағы қалалардың кенттердің және өзге де ауылдық елді мекендердің аудандардың аумаған қала салулық дамыту сызбанұсқасын басты жоспарларын әзірлеу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1763940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1752846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моноқалаларды дамыту бағдарламасы шеңберінде моноқалаларды ағымдағы жайластыру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моноқалаларды дамыту бағдарламасы шеңберінде моноқалаларды ағымдағы жайластыру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1718206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инженерлік-коммуникациялық инфрақұрылымды дамыту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Моноқалаларды дамыту бағдарламасы шеңберінде жаңа өндірістерді дамытуға гранттар ұсыну беру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Моноқалаларды дамыту бағдарламасы шеңберінде кәсіпкерлікті дамытуда кәсіпкерлікке оқытуда жәрдемдесу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басқарманың төмен тұрған деңгейінен мемлекеттік органдардың функцияларын табыстауға байланысты жоғары тұрған бюджеттерге нысаналы ағымдағы 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 дамытуға жәрдемдесу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-272215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пайдалану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XIII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сессия) 2013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104/13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XI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М. Омаров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85"/>
        <w:gridCol w:w="544"/>
        <w:gridCol w:w="550"/>
        <w:gridCol w:w="507"/>
        <w:gridCol w:w="9692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Айнакөл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03"/>
        <w:gridCol w:w="540"/>
        <w:gridCol w:w="540"/>
        <w:gridCol w:w="481"/>
        <w:gridCol w:w="9676"/>
      </w:tblGrid>
      <w:tr>
        <w:trPr>
          <w:trHeight w:val="5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Жолқұдық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40"/>
        <w:gridCol w:w="542"/>
        <w:gridCol w:w="542"/>
        <w:gridCol w:w="483"/>
        <w:gridCol w:w="9690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Ақжол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2"/>
        <w:gridCol w:w="540"/>
        <w:gridCol w:w="540"/>
        <w:gridCol w:w="460"/>
        <w:gridCol w:w="967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 қызмет етуін қамтамасыз ету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Пограничный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539"/>
        <w:gridCol w:w="539"/>
        <w:gridCol w:w="481"/>
        <w:gridCol w:w="9638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Сарышығанақ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539"/>
        <w:gridCol w:w="539"/>
        <w:gridCol w:w="502"/>
        <w:gridCol w:w="9638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әкімшісі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  күрделі шығыстары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Құркөл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19"/>
        <w:gridCol w:w="542"/>
        <w:gridCol w:w="542"/>
        <w:gridCol w:w="505"/>
        <w:gridCol w:w="9667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маңыздағы қала, кент, ауыл (село), ауылдық (селолық) округ әкімінің аппараты 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Қызылжар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61"/>
        <w:gridCol w:w="541"/>
        <w:gridCol w:w="541"/>
        <w:gridCol w:w="461"/>
        <w:gridCol w:w="9671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40"/>
        <w:gridCol w:w="541"/>
        <w:gridCol w:w="541"/>
        <w:gridCol w:w="482"/>
        <w:gridCol w:w="9670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Евгеньевка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63"/>
        <w:gridCol w:w="543"/>
        <w:gridCol w:w="543"/>
        <w:gridCol w:w="505"/>
        <w:gridCol w:w="9618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маңыздағы қала, кент, ауыл (село), ауылдық (селолық) округ әкімінің аппараты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Алғабас ауылы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84"/>
        <w:gridCol w:w="542"/>
        <w:gridCol w:w="569"/>
        <w:gridCol w:w="548"/>
        <w:gridCol w:w="9529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Үйлерінде мұқтаждарға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Үштерек ауылы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03"/>
        <w:gridCol w:w="541"/>
        <w:gridCol w:w="589"/>
        <w:gridCol w:w="567"/>
        <w:gridCol w:w="9494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Достық селолық округі бойынша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41"/>
        <w:gridCol w:w="590"/>
        <w:gridCol w:w="568"/>
        <w:gridCol w:w="9511"/>
      </w:tblGrid>
      <w:tr>
        <w:trPr>
          <w:trHeight w:val="7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Қалқаман ауылы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6"/>
        <w:gridCol w:w="541"/>
        <w:gridCol w:w="610"/>
        <w:gridCol w:w="503"/>
        <w:gridCol w:w="9557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мәдени-сауықтыру жұмыстарын қолдау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(аудандық маңыздағы қала),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Ақсу кенті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47"/>
        <w:gridCol w:w="547"/>
        <w:gridCol w:w="589"/>
        <w:gridCol w:w="525"/>
        <w:gridCol w:w="9548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маңыздағы қала, кент, ауыл (село), ауылдық (селолық) округ әкімінің аппараты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