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8bf33" w14:textId="188bf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қаласында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2013 жылғы 06 ақпандағы N 129/1 қаулысы. Павлодар облысының Әділет департаментінде 2013 жылғы 05 наурызда N 3470 болып тіркелді. Күші жойылды - Павлодар облысы Ақсу қалалық әкімдігінің 2014 жылғы 13 қазандағы N 888/7 қаулысымен</w:t>
      </w:r>
    </w:p>
    <w:p>
      <w:pPr>
        <w:spacing w:after="0"/>
        <w:ind w:left="0"/>
        <w:jc w:val="both"/>
      </w:pPr>
      <w:r>
        <w:rPr>
          <w:rFonts w:ascii="Times New Roman"/>
          <w:b w:val="false"/>
          <w:i w:val="false"/>
          <w:color w:val="ff0000"/>
          <w:sz w:val="28"/>
        </w:rPr>
        <w:t>      Ескерту. Күші жойылды - Павлодар облысы Ақсу қалалық әкімдігінің 13.10.2014 N 888/7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"Халықты жұмыспен қамту туралы" Заңының 7-бабы </w:t>
      </w:r>
      <w:r>
        <w:rPr>
          <w:rFonts w:ascii="Times New Roman"/>
          <w:b w:val="false"/>
          <w:i w:val="false"/>
          <w:color w:val="000000"/>
          <w:sz w:val="28"/>
        </w:rPr>
        <w:t>5) тармақшасына</w:t>
      </w:r>
      <w:r>
        <w:rPr>
          <w:rFonts w:ascii="Times New Roman"/>
          <w:b w:val="false"/>
          <w:i w:val="false"/>
          <w:color w:val="000000"/>
          <w:sz w:val="28"/>
        </w:rPr>
        <w:t>, 20-бабы </w:t>
      </w:r>
      <w:r>
        <w:rPr>
          <w:rFonts w:ascii="Times New Roman"/>
          <w:b w:val="false"/>
          <w:i w:val="false"/>
          <w:color w:val="000000"/>
          <w:sz w:val="28"/>
        </w:rPr>
        <w:t>1-тармағына</w:t>
      </w:r>
      <w:r>
        <w:rPr>
          <w:rFonts w:ascii="Times New Roman"/>
          <w:b w:val="false"/>
          <w:i w:val="false"/>
          <w:color w:val="000000"/>
          <w:sz w:val="28"/>
        </w:rPr>
        <w:t>,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N 836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жұмыстарды ұйымдастыру мен қаржыландырудың </w:t>
      </w:r>
      <w:r>
        <w:rPr>
          <w:rFonts w:ascii="Times New Roman"/>
          <w:b w:val="false"/>
          <w:i w:val="false"/>
          <w:color w:val="000000"/>
          <w:sz w:val="28"/>
        </w:rPr>
        <w:t>ережесіне</w:t>
      </w:r>
      <w:r>
        <w:rPr>
          <w:rFonts w:ascii="Times New Roman"/>
          <w:b w:val="false"/>
          <w:i w:val="false"/>
          <w:color w:val="000000"/>
          <w:sz w:val="28"/>
        </w:rPr>
        <w:t xml:space="preserve"> сәйкес, Ақсу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Қоғамдық жұмыстар өтетін ұйымдардың, қоғамдық жұмыстардың түрлері, көлемі мен нақты жағдайлары, қатысушылардың еңбегіне төленетін ақының мөлшері және оларды қаржыландыру көздері, қоғамдық жұмыстарға деген сұраныс пен ұсыныстардың қоса беріліп отырған тізбесі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әкімінің әлеуметтік мәселер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
      3. Қала әкімдігінің осы қаулысы ол алғаш рет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Қала әкімі                                 Б. Бақауов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“ЖӘРДЕМ” қоғамдық</w:t>
      </w:r>
      <w:r>
        <w:br/>
      </w:r>
      <w:r>
        <w:rPr>
          <w:rFonts w:ascii="Times New Roman"/>
          <w:b w:val="false"/>
          <w:i w:val="false"/>
          <w:color w:val="000000"/>
          <w:sz w:val="28"/>
        </w:rPr>
        <w:t>
</w:t>
      </w:r>
      <w:r>
        <w:rPr>
          <w:rFonts w:ascii="Times New Roman"/>
          <w:b w:val="false"/>
          <w:i/>
          <w:color w:val="000000"/>
          <w:sz w:val="28"/>
        </w:rPr>
        <w:t>      қорының директоры                          А. Айдарханова</w:t>
      </w:r>
    </w:p>
    <w:p>
      <w:pPr>
        <w:spacing w:after="0"/>
        <w:ind w:left="0"/>
        <w:jc w:val="both"/>
      </w:pPr>
      <w:r>
        <w:rPr>
          <w:rFonts w:ascii="Times New Roman"/>
          <w:b w:val="false"/>
          <w:i/>
          <w:color w:val="000000"/>
          <w:sz w:val="28"/>
        </w:rPr>
        <w:t>      2013 жылғы 06 ақпан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"БИБИ – АНА" мүгедек әйелдер</w:t>
      </w:r>
      <w:r>
        <w:br/>
      </w:r>
      <w:r>
        <w:rPr>
          <w:rFonts w:ascii="Times New Roman"/>
          <w:b w:val="false"/>
          <w:i w:val="false"/>
          <w:color w:val="000000"/>
          <w:sz w:val="28"/>
        </w:rPr>
        <w:t>
</w:t>
      </w:r>
      <w:r>
        <w:rPr>
          <w:rFonts w:ascii="Times New Roman"/>
          <w:b w:val="false"/>
          <w:i/>
          <w:color w:val="000000"/>
          <w:sz w:val="28"/>
        </w:rPr>
        <w:t>      Республикалық қоғамы"</w:t>
      </w:r>
      <w:r>
        <w:br/>
      </w:r>
      <w:r>
        <w:rPr>
          <w:rFonts w:ascii="Times New Roman"/>
          <w:b w:val="false"/>
          <w:i w:val="false"/>
          <w:color w:val="000000"/>
          <w:sz w:val="28"/>
        </w:rPr>
        <w:t>
</w:t>
      </w:r>
      <w:r>
        <w:rPr>
          <w:rFonts w:ascii="Times New Roman"/>
          <w:b w:val="false"/>
          <w:i/>
          <w:color w:val="000000"/>
          <w:sz w:val="28"/>
        </w:rPr>
        <w:t>      Павлодар облыстық филиалының</w:t>
      </w:r>
      <w:r>
        <w:br/>
      </w:r>
      <w:r>
        <w:rPr>
          <w:rFonts w:ascii="Times New Roman"/>
          <w:b w:val="false"/>
          <w:i w:val="false"/>
          <w:color w:val="000000"/>
          <w:sz w:val="28"/>
        </w:rPr>
        <w:t>
</w:t>
      </w:r>
      <w:r>
        <w:rPr>
          <w:rFonts w:ascii="Times New Roman"/>
          <w:b w:val="false"/>
          <w:i/>
          <w:color w:val="000000"/>
          <w:sz w:val="28"/>
        </w:rPr>
        <w:t>      төрағасы                                   Н. Багирова</w:t>
      </w:r>
    </w:p>
    <w:p>
      <w:pPr>
        <w:spacing w:after="0"/>
        <w:ind w:left="0"/>
        <w:jc w:val="both"/>
      </w:pPr>
      <w:r>
        <w:rPr>
          <w:rFonts w:ascii="Times New Roman"/>
          <w:b w:val="false"/>
          <w:i/>
          <w:color w:val="000000"/>
          <w:sz w:val="28"/>
        </w:rPr>
        <w:t>      2013 жылғы 06 ақпан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"Павлодар қаласының халыққа</w:t>
      </w:r>
      <w:r>
        <w:br/>
      </w:r>
      <w:r>
        <w:rPr>
          <w:rFonts w:ascii="Times New Roman"/>
          <w:b w:val="false"/>
          <w:i w:val="false"/>
          <w:color w:val="000000"/>
          <w:sz w:val="28"/>
        </w:rPr>
        <w:t>
</w:t>
      </w:r>
      <w:r>
        <w:rPr>
          <w:rFonts w:ascii="Times New Roman"/>
          <w:b w:val="false"/>
          <w:i/>
          <w:color w:val="000000"/>
          <w:sz w:val="28"/>
        </w:rPr>
        <w:t>      қызмет көрсету орталығы" Ақсу</w:t>
      </w:r>
      <w:r>
        <w:br/>
      </w:r>
      <w:r>
        <w:rPr>
          <w:rFonts w:ascii="Times New Roman"/>
          <w:b w:val="false"/>
          <w:i w:val="false"/>
          <w:color w:val="000000"/>
          <w:sz w:val="28"/>
        </w:rPr>
        <w:t>
</w:t>
      </w:r>
      <w:r>
        <w:rPr>
          <w:rFonts w:ascii="Times New Roman"/>
          <w:b w:val="false"/>
          <w:i/>
          <w:color w:val="000000"/>
          <w:sz w:val="28"/>
        </w:rPr>
        <w:t>      филиалы" мемлекеттік мекемесінің</w:t>
      </w:r>
      <w:r>
        <w:br/>
      </w:r>
      <w:r>
        <w:rPr>
          <w:rFonts w:ascii="Times New Roman"/>
          <w:b w:val="false"/>
          <w:i w:val="false"/>
          <w:color w:val="000000"/>
          <w:sz w:val="28"/>
        </w:rPr>
        <w:t>
</w:t>
      </w:r>
      <w:r>
        <w:rPr>
          <w:rFonts w:ascii="Times New Roman"/>
          <w:b w:val="false"/>
          <w:i/>
          <w:color w:val="000000"/>
          <w:sz w:val="28"/>
        </w:rPr>
        <w:t>      бастығы                                    А. Шокпарова</w:t>
      </w:r>
    </w:p>
    <w:p>
      <w:pPr>
        <w:spacing w:after="0"/>
        <w:ind w:left="0"/>
        <w:jc w:val="both"/>
      </w:pPr>
      <w:r>
        <w:rPr>
          <w:rFonts w:ascii="Times New Roman"/>
          <w:b w:val="false"/>
          <w:i/>
          <w:color w:val="000000"/>
          <w:sz w:val="28"/>
        </w:rPr>
        <w:t>      2013 жылғы қ, ақпан</w:t>
      </w:r>
    </w:p>
    <w:bookmarkStart w:name="z5" w:id="1"/>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Ақсу қаласы әкімдігінің</w:t>
      </w:r>
      <w:r>
        <w:br/>
      </w:r>
      <w:r>
        <w:rPr>
          <w:rFonts w:ascii="Times New Roman"/>
          <w:b w:val="false"/>
          <w:i w:val="false"/>
          <w:color w:val="000000"/>
          <w:sz w:val="28"/>
        </w:rPr>
        <w:t xml:space="preserve">
2013 жылғы 6 ақпандағы </w:t>
      </w:r>
      <w:r>
        <w:br/>
      </w:r>
      <w:r>
        <w:rPr>
          <w:rFonts w:ascii="Times New Roman"/>
          <w:b w:val="false"/>
          <w:i w:val="false"/>
          <w:color w:val="000000"/>
          <w:sz w:val="28"/>
        </w:rPr>
        <w:t xml:space="preserve">
N 129/1 қаулысымен  </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Қоғамдық жұмыстар өтетін ұйымдардың, оның түрлерінің,</w:t>
      </w:r>
      <w:r>
        <w:br/>
      </w:r>
      <w:r>
        <w:rPr>
          <w:rFonts w:ascii="Times New Roman"/>
          <w:b/>
          <w:i w:val="false"/>
          <w:color w:val="000000"/>
        </w:rPr>
        <w:t>
көлемінің және қойылатын нақты шарттардың, қатысушылардың</w:t>
      </w:r>
      <w:r>
        <w:br/>
      </w:r>
      <w:r>
        <w:rPr>
          <w:rFonts w:ascii="Times New Roman"/>
          <w:b/>
          <w:i w:val="false"/>
          <w:color w:val="000000"/>
        </w:rPr>
        <w:t>
еңбекақысының мөлшері және оларды қаржыландыру көздерінің,</w:t>
      </w:r>
      <w:r>
        <w:br/>
      </w:r>
      <w:r>
        <w:rPr>
          <w:rFonts w:ascii="Times New Roman"/>
          <w:b/>
          <w:i w:val="false"/>
          <w:color w:val="000000"/>
        </w:rPr>
        <w:t>
қоғамдық жұмыстарға сұраныстар мен ұсыныстардың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994"/>
        <w:gridCol w:w="4308"/>
        <w:gridCol w:w="1657"/>
        <w:gridCol w:w="1657"/>
        <w:gridCol w:w="1257"/>
        <w:gridCol w:w="1237"/>
      </w:tblGrid>
      <w:tr>
        <w:trPr>
          <w:trHeight w:val="8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N р/с</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Ұйымның атауы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жұмыстардың түрлері, қоғамдық жұмыстардың көлемі және қойылатын нақты шарттары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Сұраныс (мәлімделген қажеттілік)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Ұсыныс (бекітілді), адам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Еңбекақы мөлшері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Қаржыландыру көздері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"Горкомхоз – Ақсу" жауапкершілігі шектеулі серіктестігі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км жалпы арақашықтығымен қала көшелерінің аумағын абаттандыру және жинау: жаяужолдарды, жаяу жүргіншілер жолдарын қардан тазалау, қоқыстарды жинау және шығару, ағаштар мен бұталарды кесу, кепкен ағаштарды кесу, жиектемелерді, ағаштарды әктеу, шөптерді шабу, гүлзарларды отырғызу, қоршауларды жөндеу, ағаштарды, бұталарды суару.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жалақының 1,5 еселенген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әкімдігі, Ақсу қаласының мәдениет және тілдерді дамыту бөлімінің "Досуг сервис" мемлекеттік коммуналдық қазыналық кәсіпорны</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198800 ш.м алаңымен аумақты абаттандыру және жинау: ағаштар мен бұталарды отырғызу, жаяужолдарды, жаяу жүргіншілер жолдарын қардан тазарту, қоқыстарды жинау, ағаштар мен бұталарды кесу, кепкен ағаштарды кесу, жиектемелерді, ағаштарды әктеу, шөптерді шабу, гүлзарларды отырғызу, қоршауларды жөндеу, суару.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жалақының 1,5 еселенген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Ақсу кенті әкімінің аппараты" мемлекеттік мекемесі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км жалпы арақашықтығымен кент көшелері аумағын абаттандыру және жинау: жаяужолдарды, жаяу жүргіншілер жолдарын тазалау, әкімшілік ғимараттың айналасынан қарды жинау, кент көшелерінің, орталық алаңдардың, шағын бақтардың, ескерткіштің айналасынан қоқыс жинау, кент аумағының жол жиектерін, айрық жолдарын тазалау, ағаштар мен бұталарды кесу, кепкен ағаштарды кесу, жиектемелерді, ағаштарды әктеу, шөптерді шабу, гүлзарларды қазу, суару.</w:t>
            </w:r>
            <w:r>
              <w:br/>
            </w:r>
            <w:r>
              <w:rPr>
                <w:rFonts w:ascii="Times New Roman"/>
                <w:b w:val="false"/>
                <w:i w:val="false"/>
                <w:color w:val="000000"/>
                <w:sz w:val="20"/>
              </w:rPr>
              <w:t>
5 км арақашықтығымен кіреберіс жолдарды қоқыстан тазалау.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жалақының 1,5 еселенген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КБМ күзету және қызмет көрсету. Құжаттарды ресімдеуге техникалық көмек көрсету.</w:t>
            </w:r>
            <w:r>
              <w:br/>
            </w:r>
            <w:r>
              <w:rPr>
                <w:rFonts w:ascii="Times New Roman"/>
                <w:b w:val="false"/>
                <w:i w:val="false"/>
                <w:color w:val="000000"/>
                <w:sz w:val="20"/>
              </w:rPr>
              <w:t>
Кенттің 1407 ауласында қосалқы шаруашылықтардың санағын өткізу.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477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Қалқаман ауылы әкімінің аппараты" мемлекеттік мекемесі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км жалпы арақашықтығымен ауыл көшелері аумағын абаттандыру және жинау: жаяу жолдарды, жаяу жүргіншілер жолдарын тазалау, әкімшілік ғимараттың айналасынан қарды жинау, ауыл көшелерінің, орталық алаңдардың, шағын бақтардың, ескерткіштің айналасынан қоқыстарды жинау, ауыл аумағының жол жиектерін, айрық жолдарын тазалау, ағаштар мен бұталарды кесу, кепкен ағаштарды кесу, жиектемелерді, ағаштарды әктеу, шөптерді шабу, гүлзарларды қазу, суару. 1,5 км арақашықтығымен кіреберіс жолдарды қоқыстан тазалау.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жалақының 1,5 еселенген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47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КБМ күзету және қызмет көрсету. Коммуналдық меншік объектілерін күзету. Құжаттарды ресімдеуге техникалық көмек көрсету.</w:t>
            </w:r>
            <w:r>
              <w:br/>
            </w:r>
            <w:r>
              <w:rPr>
                <w:rFonts w:ascii="Times New Roman"/>
                <w:b w:val="false"/>
                <w:i w:val="false"/>
                <w:color w:val="000000"/>
                <w:sz w:val="20"/>
              </w:rPr>
              <w:t>
Ауылдың 927 ауласында қосалқы шаруашылықтардың санағын өткізу.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12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Алғабас ауылы әкімінің аппараты" мемлекеттік мекемесі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км жалпы арақашықтығымен ауыл көшелері аумағын абаттандыру және жинау: жаяужолдарды, жаяу жүргіншілер жолдарын тазалау, әкімшілік ғимараттың айналасынан қарды жинау, ауыл көшелерінің, орталық алаңдардың, шағын бақтардың, ескерткіштің айналасынан қоқыс жинау, ауыл аумағының жол жиектерін, айрық жолдарын тазалау, ағаштар мен бұталарды кесу, кепкен ағаштарды кесу, жиектемелерді, ағаштарды әктеу, шөптерді шабу, гүлзарларды қазу, суару.</w:t>
            </w:r>
            <w:r>
              <w:br/>
            </w:r>
            <w:r>
              <w:rPr>
                <w:rFonts w:ascii="Times New Roman"/>
                <w:b w:val="false"/>
                <w:i w:val="false"/>
                <w:color w:val="000000"/>
                <w:sz w:val="20"/>
              </w:rPr>
              <w:t>
1 км арақашықтығымен кіреберіс жолдарды қоқыстан тазалау.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жалақының 1,5 еселенген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20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КБМ күзету және қызмет көрсету. Коммуналдық меншік объектілерін күзету.</w:t>
            </w:r>
            <w:r>
              <w:br/>
            </w:r>
            <w:r>
              <w:rPr>
                <w:rFonts w:ascii="Times New Roman"/>
                <w:b w:val="false"/>
                <w:i w:val="false"/>
                <w:color w:val="000000"/>
                <w:sz w:val="20"/>
              </w:rPr>
              <w:t>
Құжаттарды ресімдеуге техникалық көмек көрсету.</w:t>
            </w:r>
            <w:r>
              <w:br/>
            </w:r>
            <w:r>
              <w:rPr>
                <w:rFonts w:ascii="Times New Roman"/>
                <w:b w:val="false"/>
                <w:i w:val="false"/>
                <w:color w:val="000000"/>
                <w:sz w:val="20"/>
              </w:rPr>
              <w:t>
Ауылдың 187 ауласында қосалқы шаруашылықтардың санағын өткізу.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Үштерек ауылы әкімінің аппараты" мемлекеттік мекемесі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км жалпы арақашықтығымен ауыл көшелері аумағын абаттандыру және жинау: жаяу жолдарды, жаяу жүргіншілер жолдарын тазалау, әкімшілік ғимараттың айналасынан қарды жинау, ауыл көшелерінің, орталық алаңдардың, шағын бақтардың, ескерткіштің айналасынан қоқыстарды жинау, ауыл аумағының жол жиектерін, айрық жолдарын тазалау, ағаштар мен бұталарды кесу, кепкен ағаштарды кесу, жиектемелерді, ағаштарды әктеу, шөптерді шабу, гүлзарларды қазу, суару.</w:t>
            </w:r>
            <w:r>
              <w:br/>
            </w:r>
            <w:r>
              <w:rPr>
                <w:rFonts w:ascii="Times New Roman"/>
                <w:b w:val="false"/>
                <w:i w:val="false"/>
                <w:color w:val="000000"/>
                <w:sz w:val="20"/>
              </w:rPr>
              <w:t>
5 км арақашықтығымен кіреберіс жолдарды қоқыстан тазалау.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жалақының 1,5 еселенген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 объектілерін күзету.</w:t>
            </w:r>
            <w:r>
              <w:br/>
            </w:r>
            <w:r>
              <w:rPr>
                <w:rFonts w:ascii="Times New Roman"/>
                <w:b w:val="false"/>
                <w:i w:val="false"/>
                <w:color w:val="000000"/>
                <w:sz w:val="20"/>
              </w:rPr>
              <w:t>
Құжаттарды ресімдеуге техникалық көмек көрсету.</w:t>
            </w:r>
            <w:r>
              <w:br/>
            </w:r>
            <w:r>
              <w:rPr>
                <w:rFonts w:ascii="Times New Roman"/>
                <w:b w:val="false"/>
                <w:i w:val="false"/>
                <w:color w:val="000000"/>
                <w:sz w:val="20"/>
              </w:rPr>
              <w:t>
Ауылдың 352 ауласында қосалқы шаруашылықтардың санағын өткізу.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Айнакөл селолық округі әкімінің аппараты" мемлекеттік мекемесі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км жалпы арақашықтығымен ауыл көшелері аумағын абаттандыру және жинау: жаяужолдарды, жаяу жүргіншілер жолдарын тазалау, әкімшілік ғимараттың айналасынан қарды жинау, ауыл көшелерінің, орталық алаңдардың, шағын бақтардың, ескерткіштің айналасынан қоқыс жинау, ауыл аумағының жол жиектерін, айрық жолдарын тазалау, ағаштар мен бұталарды кесу, кепкен ағаштарды кесу, жиектемелерді, ағаштарды әктеу, шөптерді шабу, гүлзарларды қазу, суару.</w:t>
            </w:r>
            <w:r>
              <w:br/>
            </w:r>
            <w:r>
              <w:rPr>
                <w:rFonts w:ascii="Times New Roman"/>
                <w:b w:val="false"/>
                <w:i w:val="false"/>
                <w:color w:val="000000"/>
                <w:sz w:val="20"/>
              </w:rPr>
              <w:t>
3 км арақашықтығымен кіреберіс жолдарды қоқыстан тазалау.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жалақының 1,5 еселенген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КБМ күзету және қызмет көрсету. Коммуналдық меншік объектілерін күзету.</w:t>
            </w:r>
            <w:r>
              <w:br/>
            </w:r>
            <w:r>
              <w:rPr>
                <w:rFonts w:ascii="Times New Roman"/>
                <w:b w:val="false"/>
                <w:i w:val="false"/>
                <w:color w:val="000000"/>
                <w:sz w:val="20"/>
              </w:rPr>
              <w:t>
Құжаттарды ресімдеуге техникалық көмек көрсету.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4575"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Ақжол селолық округі әкімінің аппараты" мемлекеттік мекемесі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км жалпы арақашықтығымен ауыл көшелері аумағын абаттандыру және жинау: жаяужолдарды, жаяу жүргіншілер жолдарын тазалау, әкімшілік ғимараттың айналасынан қарды жинау, ауыл көшелерінің, орталық алаңдардың, шағын бақтардың, ескерткіштің айналасынан қоқыс жинау, ауыл аумағының жол жиектерін, айрық жолдарын тазалау, ағаштар мен бұталарды кесу, кепкен ағаштарды кесу, жиектемелерді, ағаштарды әктеу, шөптерді шабу, гүлзарларды қазу, суару.</w:t>
            </w:r>
            <w:r>
              <w:br/>
            </w:r>
            <w:r>
              <w:rPr>
                <w:rFonts w:ascii="Times New Roman"/>
                <w:b w:val="false"/>
                <w:i w:val="false"/>
                <w:color w:val="000000"/>
                <w:sz w:val="20"/>
              </w:rPr>
              <w:t>
1,2 км арақашықты-ғымен кіреберіс жолдарды қоқыстан тазалау.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жалақының 1,5 еселенген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45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КБМ күзету және қызмет көрсету. Коммуналдық меншік объектілерін күзету.</w:t>
            </w:r>
            <w:r>
              <w:br/>
            </w:r>
            <w:r>
              <w:rPr>
                <w:rFonts w:ascii="Times New Roman"/>
                <w:b w:val="false"/>
                <w:i w:val="false"/>
                <w:color w:val="000000"/>
                <w:sz w:val="20"/>
              </w:rPr>
              <w:t>
Құжаттарды ресімдеуге техникалық көмек көрсету.</w:t>
            </w:r>
            <w:r>
              <w:br/>
            </w:r>
            <w:r>
              <w:rPr>
                <w:rFonts w:ascii="Times New Roman"/>
                <w:b w:val="false"/>
                <w:i w:val="false"/>
                <w:color w:val="000000"/>
                <w:sz w:val="20"/>
              </w:rPr>
              <w:t>
Ауылдың 214 ауласында қосалқы шаруашылықтардың санағын өткізу.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Достық селолық округі әкімінің аппараты" мемлекеттік мекемесі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км жалпы арақашықтығымен ауыл көшелері аумағын абаттандыру және жинау: жаяужолдарды, жаяу жүргіншілер жолдарын тазалау, әкімшілік ғимараттың айналасынан қарды жинау, ауыл көшелерінің, орталық алаңдардың, шағын бақтардың, ескерткіштің айналасынан қоқыс жинау, ауыл аумағының жол жиектерін, айрық жолдарын тазалау, ағаштар мен бұталарды кесу, кепкен ағаштарды кесу, жиектемелерді, ағаштарды әктеу, шөптерді шабу, гүлзарларды қазу, суару.</w:t>
            </w:r>
            <w:r>
              <w:br/>
            </w:r>
            <w:r>
              <w:rPr>
                <w:rFonts w:ascii="Times New Roman"/>
                <w:b w:val="false"/>
                <w:i w:val="false"/>
                <w:color w:val="000000"/>
                <w:sz w:val="20"/>
              </w:rPr>
              <w:t>
6 км арақашықтығымен кіреберіс жолдарды қоқыстан тазалау.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жалақының 1,5 еселенген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 объектілерін күзету.</w:t>
            </w:r>
            <w:r>
              <w:br/>
            </w:r>
            <w:r>
              <w:rPr>
                <w:rFonts w:ascii="Times New Roman"/>
                <w:b w:val="false"/>
                <w:i w:val="false"/>
                <w:color w:val="000000"/>
                <w:sz w:val="20"/>
              </w:rPr>
              <w:t>
Құжаттарды ресімдеуге техникалық көмек көрсету.</w:t>
            </w:r>
            <w:r>
              <w:br/>
            </w:r>
            <w:r>
              <w:rPr>
                <w:rFonts w:ascii="Times New Roman"/>
                <w:b w:val="false"/>
                <w:i w:val="false"/>
                <w:color w:val="000000"/>
                <w:sz w:val="20"/>
              </w:rPr>
              <w:t>
Достық ауылының 179 ауласында, Парамоновка ауылының 376 ауласында, Кіші Парамоновка ауылының 12 ауласында, Төртқұдық ауылының 32 ауласында қосалқы шаруашылығының санағын өткізу.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Евгеньевка селолық округі әкімінің аппараты" мемлекеттік мекемесі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км жалпы арақашықтығымен ауыл көшелері аумағын абаттандыру және жинау: жаяужолдарды, жаяу жүргіншілер жолдарын тазалау, әкімшілік ғимараттың айналасынан қарды жинау, ауыл көшелерінің, орталық алаңдардың, шағын бақтардың, ескерткіштің айналасынан қоқыс жинау, ауыл аумағының жол жиектерін, айрық жолдарын тазалау, ағаштар мен бұталарды кесу, кепкен ағаштарды кесу, жиектемелерді, ағаштарды әктеу, шөптерді шабу, гүлзарларды қазу, суару.</w:t>
            </w:r>
            <w:r>
              <w:br/>
            </w:r>
            <w:r>
              <w:rPr>
                <w:rFonts w:ascii="Times New Roman"/>
                <w:b w:val="false"/>
                <w:i w:val="false"/>
                <w:color w:val="000000"/>
                <w:sz w:val="20"/>
              </w:rPr>
              <w:t>
4 км арақашықтығымен кіреберіс жолдарды қоқыстан тазалау.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жалақының 1,5 еселенген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КБМ күзету және қызмет көрсету. Коммуналдық меншік объектілерін күзету. Құжаттарды ресімдеуге техникалық көмек көрсету.</w:t>
            </w:r>
            <w:r>
              <w:br/>
            </w:r>
            <w:r>
              <w:rPr>
                <w:rFonts w:ascii="Times New Roman"/>
                <w:b w:val="false"/>
                <w:i w:val="false"/>
                <w:color w:val="000000"/>
                <w:sz w:val="20"/>
              </w:rPr>
              <w:t>
Евгеньевка ауылының 500 ауласында, Сольветка ауылының 72 ауласында қосалқы шаруашылығының санағын өткізу.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Еңбек селолық округі әкімінің аппараты" мемлекеттік мекемесі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км жалпы арақашықтығымен ауыл көшелері аумағын абаттандыру және жинау: жаяужолдарды, жаяу жүргіншілер жолдарын тазалау, әкімшілік ғимараттың айналасынан қарды жинау, ауыл көшелерінің, орталық алаңдардың, шағын бақтардың, ескерткіштің айналасынан қоқыс жинау, ауыл аумағының жол жиектерін, айрық жолдарын тазалау, ағаштар мен бұталарды кесу, кепкен ағаштарды кесу, жиектемелерді, ағаштарды әктеу, шөптерді шабу, гүлзарларды қазу, суару.</w:t>
            </w:r>
            <w:r>
              <w:br/>
            </w:r>
            <w:r>
              <w:rPr>
                <w:rFonts w:ascii="Times New Roman"/>
                <w:b w:val="false"/>
                <w:i w:val="false"/>
                <w:color w:val="000000"/>
                <w:sz w:val="20"/>
              </w:rPr>
              <w:t>
4 км арақашықтығымен кіреберіс жолдарды қоқыстан тазалау.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жалақының 1,5 еселенген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КБМ күзету және қызмет көрсету. Коммуналдық меншік объектілерін күзету. Құжаттарды ресімдеуге техникалық көмек көрсету.</w:t>
            </w:r>
            <w:r>
              <w:br/>
            </w:r>
            <w:r>
              <w:rPr>
                <w:rFonts w:ascii="Times New Roman"/>
                <w:b w:val="false"/>
                <w:i w:val="false"/>
                <w:color w:val="000000"/>
                <w:sz w:val="20"/>
              </w:rPr>
              <w:t>
Путь-Ильича ауылының 298 ауласында, Еңбек ауылының 46 ауласында қосалқы шаруашылығының санағын өткізу.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Жолқұдық селолық округі әкімінің аппараты" мемлекеттік мекемесі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км жалпы арақашықтығымен ауыл көшелері аумағын абаттандыру және жинау: жаяужолдарды, жаяу жүргіншілер жолдарын тазалау, әкімшілік ғимараттың айналасынан қарды жинау, ауыл көшелерінің, орталық алаңдардың, шағын бақтардың, ескерткіштің айналасынан қоқыс жинау, ауыл аумағының жол жиектерін, айрық жолдарын тазалау, ағаштар мен бұталарды кесу, кепкен ағаштарды кесу, жиектемелерді, ағаштарды әктеу, шөптерді шабу, гүлзарларды қазу, суару.</w:t>
            </w:r>
            <w:r>
              <w:br/>
            </w:r>
            <w:r>
              <w:rPr>
                <w:rFonts w:ascii="Times New Roman"/>
                <w:b w:val="false"/>
                <w:i w:val="false"/>
                <w:color w:val="000000"/>
                <w:sz w:val="20"/>
              </w:rPr>
              <w:t>
5 км арақашықтығымен кіреберіс жолдарды қоқыстан тазалау.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жалақының 1,5 еселенген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КБМ күзету және қызмет көрсету.</w:t>
            </w:r>
            <w:r>
              <w:br/>
            </w:r>
            <w:r>
              <w:rPr>
                <w:rFonts w:ascii="Times New Roman"/>
                <w:b w:val="false"/>
                <w:i w:val="false"/>
                <w:color w:val="000000"/>
                <w:sz w:val="20"/>
              </w:rPr>
              <w:t>
Коммуналдық меншік объектілерін күзету.</w:t>
            </w:r>
            <w:r>
              <w:br/>
            </w:r>
            <w:r>
              <w:rPr>
                <w:rFonts w:ascii="Times New Roman"/>
                <w:b w:val="false"/>
                <w:i w:val="false"/>
                <w:color w:val="000000"/>
                <w:sz w:val="20"/>
              </w:rPr>
              <w:t>
Құжаттарды ресімдеуге техникалық көмек көрсету.</w:t>
            </w:r>
            <w:r>
              <w:br/>
            </w:r>
            <w:r>
              <w:rPr>
                <w:rFonts w:ascii="Times New Roman"/>
                <w:b w:val="false"/>
                <w:i w:val="false"/>
                <w:color w:val="000000"/>
                <w:sz w:val="20"/>
              </w:rPr>
              <w:t>
Жолқұдық ауылының 418 ауласында, Ребровка ауылының 40 ауласында, Қаракөл ауылының 25 ауласында қосалқы шаруашылығының санағын өткізу.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Мәмәйіт Омаров атындағы селолық округі әкімінің аппараты" мемлекеттік мекемесі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км жалпы арақашықтығымен ауыл көшелері аумағын абаттандыру және жинау: жаяу жолдарды, жаяу жүргіншілер жолдарын тазалау, әкімшілік ғимараттың айналасынан қарды жинау, ауыл көшелерінің, орталық алаңдардың, шағын бақтардың, ескерткіштің айналасынан қоқыстарды жинау, ауыл аумағының жол жиектерін, айрық жолдарын тазалау, ағаштар мен бұталарды кесу, кепкен ағаштарды кесу, жиектемелерді, ағаштарды әктеу, шөптерді шабу, гүлзарларды қазу, суару.</w:t>
            </w:r>
            <w:r>
              <w:br/>
            </w:r>
            <w:r>
              <w:rPr>
                <w:rFonts w:ascii="Times New Roman"/>
                <w:b w:val="false"/>
                <w:i w:val="false"/>
                <w:color w:val="000000"/>
                <w:sz w:val="20"/>
              </w:rPr>
              <w:t>
8 км арақашықтығымен кіреберіс жолдарды қоқыстан тазалау.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жалақының 1,5 еселенген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КБМ күзету және қызмет көрсету. Коммуналдық меншік объектілерін күзету. Құжаттарды ресімдеуге техникалық көмек көрсету.</w:t>
            </w:r>
            <w:r>
              <w:br/>
            </w:r>
            <w:r>
              <w:rPr>
                <w:rFonts w:ascii="Times New Roman"/>
                <w:b w:val="false"/>
                <w:i w:val="false"/>
                <w:color w:val="000000"/>
                <w:sz w:val="20"/>
              </w:rPr>
              <w:t>
М. Омаров атындағы ауылдың 265 ауласы, Дөнентаев ауылының 49 ауласында, Сырлықала ауылының 43 ауласында, Көктерек ауылының 16 ауласында қосалқы шаруашылығының санағын өткізу.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Құркөл селолық округі әкімінің аппараты" мемлекеттік мекемесі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км жалпы арақашықтығымен ауыл көшелері аумағын абаттандыру және жинау: жаяужолдарды, жаяу жүргіншілер жолдарын тазалау, әкімшілік ғимараттың айналасынан қарды жинау, ауыл көшелерінің, орталық алаңдардың, шағын бақтардың, ескерткіштің айналасынан қоқыс жинау, ауыл аумағының жол жиектерін, айрық жолдарын тазалау, ағаштар мен бұталарды кесу, кепкен ағаштарды кесу, жиектемелерді, ағаштарды әктеу, шөптерді шабу, гүлзарларды қазу, суару.</w:t>
            </w:r>
            <w:r>
              <w:br/>
            </w:r>
            <w:r>
              <w:rPr>
                <w:rFonts w:ascii="Times New Roman"/>
                <w:b w:val="false"/>
                <w:i w:val="false"/>
                <w:color w:val="000000"/>
                <w:sz w:val="20"/>
              </w:rPr>
              <w:t>
2 км арақашықтығымен кіреберіс жолдарды қоқыстан тазалау.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жалақының 1,5 еселенген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КБМ күзету және қызмет көрсету. Коммуналдық меншік объектілерін күзету. Құжаттарды ресімдеуге техникалық көмек көрсету.</w:t>
            </w:r>
            <w:r>
              <w:br/>
            </w:r>
            <w:r>
              <w:rPr>
                <w:rFonts w:ascii="Times New Roman"/>
                <w:b w:val="false"/>
                <w:i w:val="false"/>
                <w:color w:val="000000"/>
                <w:sz w:val="20"/>
              </w:rPr>
              <w:t>
Ауылдың 150 ауласында қосалқы шаруашылықтардың санағын өткізу.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Қызылжар селолық округі әкімінің аппараты" мемлекеттік мекемесі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км жалпы арақашықтығымен ауыл көшелері аумағын абаттандыру және жинау: жаяу жолдарды, жаяу жүргіншілер жолдарын тазалау, әкімшілік ғимараттың айналасынан қарды жинау, ауыл көшелерінің, орталық алаңдардың, шағын бақтардың, ескерткіштің айналасынан қоқыстарды жинау, ауыл аумағының жол жиектерін, айрық жолдарын тазалау, ағаштар мен бұталарды кесу, кепкен ағаштарды кесу, жиектемелерді, ағаштарды әктеу, шөптерді шабу, гүлзарларды қазу, суару.</w:t>
            </w:r>
            <w:r>
              <w:br/>
            </w:r>
            <w:r>
              <w:rPr>
                <w:rFonts w:ascii="Times New Roman"/>
                <w:b w:val="false"/>
                <w:i w:val="false"/>
                <w:color w:val="000000"/>
                <w:sz w:val="20"/>
              </w:rPr>
              <w:t>
2 км арақашықтығымен кіреберіс жолдарды қоқыстан тазалау.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жалақының 1,5 еселенген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 объектілерін күзету.</w:t>
            </w:r>
            <w:r>
              <w:br/>
            </w:r>
            <w:r>
              <w:rPr>
                <w:rFonts w:ascii="Times New Roman"/>
                <w:b w:val="false"/>
                <w:i w:val="false"/>
                <w:color w:val="000000"/>
                <w:sz w:val="20"/>
              </w:rPr>
              <w:t>
Құжаттарды ресімдеуге техникалық көмек көрсету.</w:t>
            </w:r>
            <w:r>
              <w:br/>
            </w:r>
            <w:r>
              <w:rPr>
                <w:rFonts w:ascii="Times New Roman"/>
                <w:b w:val="false"/>
                <w:i w:val="false"/>
                <w:color w:val="000000"/>
                <w:sz w:val="20"/>
              </w:rPr>
              <w:t>
Қызылжар ауылының 524 ауласында, Борықтал ауылының 36 ауласында қосалқы шаруашылықтардың санағын өткізу.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Пограничный селолық округі әкімінің аппараты" мемлекеттік мекемесі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км жалпы арақашықтығымен ауыл көшелері аумағын абаттандыру және жинау: жаяужолдарды, жаяу жүргіншілер жолдарын тазалау, әкімшілік ғимараттың айналасынан қарды жинау, ауыл көшелерінің, орталық алаңдардың, шағын бақтардың, ескерткіштің айналасынан қоқыс жинау, ауыл аумағының жол жиектерін, айрық жолдарын тазалау, ағаштар мен бұталарды кесу, кепкен ағаштарды кесу, жиектемелерді, ағаштарды әктеу, шөптерді шабу, гүлзарларды қазу, суару.</w:t>
            </w:r>
            <w:r>
              <w:br/>
            </w:r>
            <w:r>
              <w:rPr>
                <w:rFonts w:ascii="Times New Roman"/>
                <w:b w:val="false"/>
                <w:i w:val="false"/>
                <w:color w:val="000000"/>
                <w:sz w:val="20"/>
              </w:rPr>
              <w:t>
2 км арақашықтығымен кіреберіс жолдарды қоқыстан тазалау.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жалақының 1,5 еселенген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құбырын күтуге көмек. Коммуналдық меншік объектілерін күзету. Құжаттарды ресімдеуге техникалық көмек көрсету.</w:t>
            </w:r>
            <w:r>
              <w:br/>
            </w:r>
            <w:r>
              <w:rPr>
                <w:rFonts w:ascii="Times New Roman"/>
                <w:b w:val="false"/>
                <w:i w:val="false"/>
                <w:color w:val="000000"/>
                <w:sz w:val="20"/>
              </w:rPr>
              <w:t>
Пограничник ауылының 329 ауласында, Спутник станциясының 110 ауласында, Тасқұдық станциясының 40 ауласында, Бастау ауылының 6 ауласында қосалқы шаруашылықтардың санағын өткізу.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Сарышығанақ селолық округі әкімінің аппараты" мемлекеттік мекемесі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км жалпы арақашықтығымен ауыл көшелері аумағын абаттандыру және жинау: жаяужолдарды, жаяу жүргіншілер жолдарын тазалау, әкімшілік ғимараттың айналасынан қарды жинау, ауыл көшелерінің, орталық алаңдардың, шағын бақтардың, ескерткіштің айналасынан қоқыс жинау, ауыл аумағының жол жиектерін, айрық жолдарын тазалау, ағаштар мен бұталарды кесу, кепкен ағаштарды кесу, жиектемелерді, ағаштарды әктеу, шөптерді шабу, гүлзарларды қазу, суару.</w:t>
            </w:r>
            <w:r>
              <w:br/>
            </w:r>
            <w:r>
              <w:rPr>
                <w:rFonts w:ascii="Times New Roman"/>
                <w:b w:val="false"/>
                <w:i w:val="false"/>
                <w:color w:val="000000"/>
                <w:sz w:val="20"/>
              </w:rPr>
              <w:t>
3 км арақашықтығымен кіреберіс жолдарды қоқыстан тазалау.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жалақының 1,5 еселенген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КБМ күзету және қызмет көрсету.</w:t>
            </w:r>
            <w:r>
              <w:br/>
            </w:r>
            <w:r>
              <w:rPr>
                <w:rFonts w:ascii="Times New Roman"/>
                <w:b w:val="false"/>
                <w:i w:val="false"/>
                <w:color w:val="000000"/>
                <w:sz w:val="20"/>
              </w:rPr>
              <w:t>
Коммуналдық меншік объектілерін күзету.</w:t>
            </w:r>
            <w:r>
              <w:br/>
            </w:r>
            <w:r>
              <w:rPr>
                <w:rFonts w:ascii="Times New Roman"/>
                <w:b w:val="false"/>
                <w:i w:val="false"/>
                <w:color w:val="000000"/>
                <w:sz w:val="20"/>
              </w:rPr>
              <w:t>
Құжаттарды ресімдеуге техникалық көмек көрсету.</w:t>
            </w:r>
            <w:r>
              <w:br/>
            </w:r>
            <w:r>
              <w:rPr>
                <w:rFonts w:ascii="Times New Roman"/>
                <w:b w:val="false"/>
                <w:i w:val="false"/>
                <w:color w:val="000000"/>
                <w:sz w:val="20"/>
              </w:rPr>
              <w:t>
Сарышығанақ ауылының 182 ауласында, Суаткөл ауылының 32 ауласында, Жаңа шаруа ауылының 29 ауласында қосалқы шаруашылықтардың санағын өткізу.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168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әкімінің аппараты" мемлекеттік мекемесі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ресімдеуге техникалық көмек көрсету.</w:t>
            </w:r>
            <w:r>
              <w:br/>
            </w:r>
            <w:r>
              <w:rPr>
                <w:rFonts w:ascii="Times New Roman"/>
                <w:b w:val="false"/>
                <w:i w:val="false"/>
                <w:color w:val="000000"/>
                <w:sz w:val="20"/>
              </w:rPr>
              <w:t>
Азаматтарды әскерге шақыру жөніндегі жұмыс, шақыру қағаздарын ресімдеу және жеткізу.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маслихатының аппараты" мемлекеттік мекемесі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ресімдеуге техникалық көмек көрсету.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ішкі саясат бөлімі" мемлекеттік мекемесі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ресімдеуге техникалық көмек көрсету.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142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жер қатынастары бөлімі" мемлекеттік мекемесі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ресімдеуге техникалық көмек көрсету.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ауыл шаруашылығы бөлімі" мемлекеттік мекемесі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ресімдеуге техникалық көмек көрсету.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20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жұмыспен қамту және әлеуметтік бағдарламалар бөлімі" мемлекеттік мекемесі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ресімдеуге техникалық көмек көрсету.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112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қаржы бөлімі" мемлекеттік мекемесі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ресімдеуге техникалық көмек көрсету.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12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білім бөлімі" мемлекеттік мекемесі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ресімдеуге техникалық көмек көрсету.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945"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дене шынықтыру және спорт бөлімі" мемлекеттік мекемесі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ресімдеуге техникалық көмек көрсету.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59697 щ.м алаңымен аумақты абаттандыру және жинау.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жалақының 1,5 еселенген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277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тұрғын үй-коммуналдық шаруашылығы, жолаушылар көлігі және автомбиль жолдары бөлімі" мемлекеттік мекемесі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ресімдеуге техникалық көмек көрсету.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12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құрылыс бөлімі" мемлекеттік мекемесі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ресімдеуге техникалық көмек көрсету.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15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сәулет және қала салу бөлімі" мемлекеттік мекемесі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ресімдеуге техникалық көмек көрсету.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253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"БИБИ – АНА" мүгедек әйелдер Республикалық қоғамы" Павлодар облыстық филиалы (келісім бойынша)</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ағымды жөндеу, ғимараттарды, аумақтарды жинау.</w:t>
            </w:r>
            <w:r>
              <w:br/>
            </w:r>
            <w:r>
              <w:rPr>
                <w:rFonts w:ascii="Times New Roman"/>
                <w:b w:val="false"/>
                <w:i w:val="false"/>
                <w:color w:val="000000"/>
                <w:sz w:val="20"/>
              </w:rPr>
              <w:t>
Құжаттарды ресімдеуге техникалық көмек көрсету, диспетчерлық және курьерлық жұмыс.</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жұмыспен қамту орталығы" коммуналдық мемлекеттік мекемесі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 объектілерін қорғауға жәрдем көрсету.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2895"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әкімдігінің "Ақсу қаласының кәсіпкерлік бөлімі" мемлекеттік мекемесінің "Ақсу-Коммунсервис" мемлекеттік коммуналдық кәсіпорны</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 ш.м алаңымен аумақты абаттандыру және жинау: ағаштар мен бұталарды отырғызу, жаяужолдарды, жаяу жүргіншілер жолдарын қардан тазарту, қоқыстарды жинау, ағаштар мен бұталарды кесу, кепкен ағаштарды кесу, жиектемелерді, ағаштарды әктеу, шөптерді шабу, гүлзарларды отырғызу, қоршауларды жөндеу, суару.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жалақының 1,5 еселенген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28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 объектілерін қорғау.</w:t>
            </w:r>
            <w:r>
              <w:br/>
            </w:r>
            <w:r>
              <w:rPr>
                <w:rFonts w:ascii="Times New Roman"/>
                <w:b w:val="false"/>
                <w:i w:val="false"/>
                <w:color w:val="000000"/>
                <w:sz w:val="20"/>
              </w:rPr>
              <w:t>
Құжаттарды ресімдеуге техникалық көмек көрсету.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11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жас натуралистер станциясы" мемлекеттік коммуналдық қазыналық кәсіпорны (келісім бойынша)</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ресімдеуге техникалық көмек көрсету.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11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мәдени-сауық орталығы" мемлекеттік коммуналдық қазыналық кәсіпорны</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ресімдеуге техникалық көмек көрсету.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133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халыққа қызмет көрсету орталығы" Ақсу филиалы" мемлекеттік мекемесі (келісім бойынша)</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ресімдеуге техникалық көмек көрсету.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 қоғамдық қоры (келісім бойынша)</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Волонтерлер,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әкімдігінің "Ақсу қаласының Қалқаман ауылы әкімінің аппараты" мемлекеттік мекемесінің шаруашылық басқару құқығындағы "Қалқаман-Коммун-сервис" коммуналдық мемлекеттік кәсіпорны</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құбырын, КБМ күзету және қызмет көрсету.</w:t>
            </w:r>
            <w:r>
              <w:br/>
            </w:r>
            <w:r>
              <w:rPr>
                <w:rFonts w:ascii="Times New Roman"/>
                <w:b w:val="false"/>
                <w:i w:val="false"/>
                <w:color w:val="000000"/>
                <w:sz w:val="20"/>
              </w:rPr>
              <w:t>
Коммуналдық меншік объектілерін күзету.</w:t>
            </w:r>
            <w:r>
              <w:br/>
            </w:r>
            <w:r>
              <w:rPr>
                <w:rFonts w:ascii="Times New Roman"/>
                <w:b w:val="false"/>
                <w:i w:val="false"/>
                <w:color w:val="000000"/>
                <w:sz w:val="20"/>
              </w:rPr>
              <w:t>
8 сағаттық жұмыс күні, 5 күндік жұмыс аптасы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 мөлшері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