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ce08" w14:textId="53ec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(V сайланған XI сессиясы) 2012 жылғы 20 желтоқсандағы "2013 - 2015 жылдарға арналған Ақсу қаласының бюджеті туралы" N 84/11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2013 жылғы 12 сәуірдегі N 122/15 шешімі. Павлодар облысының Әділет Департаментінде 2013 жылғы 18 сәуірде N 3505 болып тіркелді. Күші жойылды - қолдану мерзімінің өтуіне байланысты (Павлодар облысы Ақсу қалалық мәслихатының 2014 жылғы 11 наурыздағы N 1-11/43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Ақсу қалалық мәслихатының 11.03.2014 N 1-11/43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106-бабының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(V сайланған XVI сессиясы) 2013 жылғы 28 наурыздағы "Облыстық мәслихаттың (V сайланған XI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N 142/16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қалалық мәслихатының 2012 жылғы 20 желтоқсандағы "2013 - 2015 жылдарға арналған Ақсу қаласының бюджеті туралы" N 84/11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3311 тіркелген, 2012 жылғы 12 қаңтарда "Ақсу жолы" – "Новый путь" газетінің N 3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"7545424" деген сандар "7347722"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"3310057" деген сандар "3112355"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"7575876" деген сандар "7730929"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"50227" деген сандар "88227"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"50227" деген сандар "88227"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 -352894" деген сандар "-743649"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 352894" деген сандар "743649"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  экономика және бюджеті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Т. Носачева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Омарғалиев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XV сессия)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122/14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XI сессия)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84/11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680"/>
        <w:gridCol w:w="640"/>
        <w:gridCol w:w="600"/>
        <w:gridCol w:w="7480"/>
        <w:gridCol w:w="236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7347722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4218066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1883947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1883947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1432207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1432207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792697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516186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</w:t>
            </w:r>
          </w:p>
        </w:tc>
      </w:tr>
      <w:tr>
        <w:trPr>
          <w:trHeight w:val="5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9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маңызы бар іс-қимылдарды жасағаны және (немесе) мемлекеттік органдармен немесе лауазымды тұлғалармен уәкілетті құжаттарды бергені үшін алынатын міндетті төлемдер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сатқаннан түсетін түсімдер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активті сату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3112355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трансферттер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99"/>
        <w:gridCol w:w="639"/>
        <w:gridCol w:w="578"/>
        <w:gridCol w:w="7509"/>
        <w:gridCol w:w="2337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7730929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350810</w:t>
            </w:r>
          </w:p>
        </w:tc>
      </w:tr>
      <w:tr>
        <w:trPr>
          <w:trHeight w:val="7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281758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мәслихатының 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мәслихатының қызметін қамтамасыз ету бойынша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94044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қызметін қамтамасыз 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84544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облыстық маңыздағы қала, кент, ауыл (село), ауылдық (селолық) округ әкімінің қызметін қамтамасыз ету бойынша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128620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46480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44814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44814</w:t>
            </w:r>
          </w:p>
        </w:tc>
      </w:tr>
      <w:tr>
        <w:trPr>
          <w:trHeight w:val="11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бюджеттің орындалуын бақылау мен орындау және ауданның (облыстық маңыздағы қаланың) коммуналдық меншігін басқару саласындағы мемлекеттік саясатты іске асыру бойынша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6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12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міндеттілікті орындау шеңберіндегі іс-шаралар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7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1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 атқару қызметі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2823635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612798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қолдау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ұйымдарында мемлекеттік білімдік тапсырыстарды іске асыру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571078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265004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білімдік тапсырыстарды іске асыру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306074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1988657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тасуды ұйымдастыру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1974880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1893460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222180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саясатты жергілікті деңгейде іске асыру 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 мекемелердің және ұйымдарын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118739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 Білім объектілерінің құрылысы және қайта жаңғырту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жаңғырту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272121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249805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жердегі денсаулық сақтау білім беру әлеуметтік қамсыздандыру мәдениет спорт және ветеринария мамандарына отын сатып алуға әлеуметтік көмек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8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71318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қамтамасыз 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тұрғылықты жері жоқ тұлғаларға әлеуметтік бейімделу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нысынында оқушылар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51803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51803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әлеуметтік бағдарламаларды жұмыспен қамтуды қамтамасыз ету саласында мемлекеттік саясатты жергілікті деңгейде іске асыру 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 мекемелердің және ұйымдарын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1458929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үйлерді жобалау, салу және (немесе) сатып алу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қызметтік тұрғын үйді жобалау, салу және (немесе) сатып алу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 маңыздағы қаланың) тұрғын үй инспекциясы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 саласындағы жергілікті деңгейде мемлекеттік саясаты іске асыру бойынша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892274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әкету жүйелерінің жұмыс істеу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870651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әкету жүйелерін дамыту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696972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елді мекендердегі сумен жабдықтау және суды бұрып әкету жүйелерін дамыту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173679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431547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59497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359550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567998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218757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201127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Мәдени-сауық жұмысын қолдау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193839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Бұкалық спорттаң және спорттың ұлттық көрінісінің дамуы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 Республикалық бюджеттен трансферттер есебінен бағдарламаны іске асыру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35012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31774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26619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бойынша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 арқылы мемлекеттік ақпараттық саясат жүргізу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78771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42992</w:t>
            </w:r>
          </w:p>
        </w:tc>
      </w:tr>
      <w:tr>
        <w:trPr>
          <w:trHeight w:val="8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және мәдениетті дамыту саласында мемлекеттік саясатты жергілікті деңгейде іске асыру 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 мекемелердің және ұйымдарын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 саласындағы өңірлік бағдарламаларды iске асыру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 мекемелердің және ұйымдарын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қайнауларды пайдалану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қайнауларды пайдалану саласында басқа да қызмет көрсетулер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 жүйесін дамыту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103142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мемлекеттік саясатты жергілікті деңгейде іске асыру 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мемлекеттік саясатты жергілікті деңгейде іске асыру 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 (биотермиялық шұңқырлар)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иттерді және мысықтарды аулау және жоюды ұйымдастыру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облыс маңыздағы қалалардың кенттердің және өзге де ауылдық елді мекендердің аудандардың аумаған қала салулық дамыту сызбанұсқасын басты жоспарларын әзірлеу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1820396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1808982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1737837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инженерлік-коммуникациялық инфрақұрылымды дамыту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1718208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2012 - 2020 жылдарға Моноқалаларды дамыту бағдарламасы шеңберінде бюджеттік инвестициялық жобаларды іске асыру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196626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(толық пайдаланылмаған) трансферттерді қайтару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басқарманың төмен тұрған деңгейінен мемлекеттік органдардың функцияларын табыстауға байланысты жоғары тұрған бюджеттерге нысаналы ағымдағы трансферттер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-272215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саладағы мамандарын әлеуметтік қолдау шараларын іске асыру үшін бюджеттік несиелер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 дамытуға жәрдемдесу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берілетін бюджеттік кредиттерді өтеу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-743649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пайдалану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743649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471434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471434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471434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471434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XV сессия)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122/14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XI сессия)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84/11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 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М. Омаров атындағы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28"/>
        <w:gridCol w:w="592"/>
        <w:gridCol w:w="614"/>
        <w:gridCol w:w="528"/>
        <w:gridCol w:w="917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Айнакөл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29"/>
        <w:gridCol w:w="572"/>
        <w:gridCol w:w="545"/>
        <w:gridCol w:w="486"/>
        <w:gridCol w:w="934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Жолқұдық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29"/>
        <w:gridCol w:w="551"/>
        <w:gridCol w:w="545"/>
        <w:gridCol w:w="529"/>
        <w:gridCol w:w="938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Ақжол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527"/>
        <w:gridCol w:w="544"/>
        <w:gridCol w:w="544"/>
        <w:gridCol w:w="528"/>
        <w:gridCol w:w="9354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Пограничный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28"/>
        <w:gridCol w:w="571"/>
        <w:gridCol w:w="592"/>
        <w:gridCol w:w="507"/>
        <w:gridCol w:w="9256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Сарышығанақ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49"/>
        <w:gridCol w:w="549"/>
        <w:gridCol w:w="550"/>
        <w:gridCol w:w="485"/>
        <w:gridCol w:w="9321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Құркөл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613"/>
        <w:gridCol w:w="543"/>
        <w:gridCol w:w="484"/>
        <w:gridCol w:w="9328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Қызылжар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49"/>
        <w:gridCol w:w="543"/>
        <w:gridCol w:w="591"/>
        <w:gridCol w:w="463"/>
        <w:gridCol w:w="9328"/>
      </w:tblGrid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06"/>
        <w:gridCol w:w="592"/>
        <w:gridCol w:w="592"/>
        <w:gridCol w:w="485"/>
        <w:gridCol w:w="9297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Евгеньевка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49"/>
        <w:gridCol w:w="549"/>
        <w:gridCol w:w="549"/>
        <w:gridCol w:w="528"/>
        <w:gridCol w:w="9297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Алғабас ауылы бойынша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48"/>
        <w:gridCol w:w="590"/>
        <w:gridCol w:w="542"/>
        <w:gridCol w:w="462"/>
        <w:gridCol w:w="9332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Үштерек ауылы бойынша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50"/>
        <w:gridCol w:w="544"/>
        <w:gridCol w:w="544"/>
        <w:gridCol w:w="485"/>
        <w:gridCol w:w="9370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Достық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05"/>
        <w:gridCol w:w="548"/>
        <w:gridCol w:w="542"/>
        <w:gridCol w:w="548"/>
        <w:gridCol w:w="9351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Қалқаман ауылы бойынша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66"/>
        <w:gridCol w:w="574"/>
        <w:gridCol w:w="552"/>
        <w:gridCol w:w="509"/>
        <w:gridCol w:w="9368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облысындағы қызмет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мәдени-сауықтыру жұмыстарын қолдау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кенті бойынша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42"/>
        <w:gridCol w:w="569"/>
        <w:gridCol w:w="505"/>
        <w:gridCol w:w="9312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