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4715" w14:textId="9a04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қаласының білім беру мекемелерінің оқушылары мен тәрбиеленушілерінің кейбір санаттарына 2013 жылғы қалалық қоғамдық көлікте (таксиден басқа) жеңілдетілген жол жүру құқығын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2013 жылғы 20 наурыздағы N 110/14 шешімі. Павлодар облысының Әділет департаментінде 2013 жылғы 22 сәуірде N 3510 болып тіркелді. Күші жойылды - Павлодар облысы Ақсу қалалық мәслихатының 2013 жылғы 12 қазандағы N 149/20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Ақсу қалалық мәслихатының 12.10.2013 N 149/20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27 шілдедегі "Білім туралы"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және 47-бабы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қаласының жалпы білім беру мектептерінің, арнайы түзеу мектеп-интернатының оқушылары мен тәрбиеленушілерінің мынадай санаттарына: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 қамтамасыз етілген отбасыларының балаларына;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көп балалы отбасыларының балаларына;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жетім балаларға;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мүгедек балаларға;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Ақсу қаласының N 3 арнайы түзеу мектеп-интернатының тәрбиеленушілеріне қалалық қоғамдық көлікте (таксиден басқа) тегін жол жүру жеңілдігі қосымшаға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  М. Омарғалиев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XIV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110/14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қаласында қалалық қоғамдық көлікте (таксиден басқа)</w:t>
      </w:r>
      <w:r>
        <w:br/>
      </w:r>
      <w:r>
        <w:rPr>
          <w:rFonts w:ascii="Times New Roman"/>
          <w:b/>
          <w:i w:val="false"/>
          <w:color w:val="000000"/>
        </w:rPr>
        <w:t>
жеңілдетілген жол жүру құқығы берілген балалардың 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5893"/>
        <w:gridCol w:w="555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санаттарының атауы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қаласына және Ақсу кентіне бару үшін жеңілдетілген (тегін) жол жүруді қажет ететін балалар саны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қамтамасыз етілген отбасыларының балалары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балалы отбасыларының балалары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кентінің N 3 арнайы түзеу мектеп-интернатының тәрбиеленушілері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