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1ac20" w14:textId="131ac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Ақсу қаласының тұрғын үй қоры объектілері мен тұрғын емес үй-жайлары үшін коммуналдық қалдықтардың пайда болу және жинақталу нормаларын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Ақсу қалалық мәслихатының 2013 жылғы 20 наурыздағы N 115/14 шешімі. Павлодар облысының Әділет департаментінде 2013 жылғы 26 сәуірде N 3521 болып тіркелді. Күші жойылды - Павлодар облысы Ақсу қалалық мәслихатының 2013 жылғы 13 қарашадағы N 167/22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Павлодар облысы Ақсу қалалық мәслихатының 13.11.2013 N 167/22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Экологиялық кодексінің </w:t>
      </w:r>
      <w:r>
        <w:rPr>
          <w:rFonts w:ascii="Times New Roman"/>
          <w:b w:val="false"/>
          <w:i w:val="false"/>
          <w:color w:val="000000"/>
          <w:sz w:val="28"/>
        </w:rPr>
        <w:t>19-1 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2011 жылғы 22 қарашадағы N 1370 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Коммуналдық қалдықтардың пайда болу және жинақталу нормаларын есептеудің үлгі қағидаларының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коммуналдық қалдықтарды жинақтау және үю тиімділігін арттыру мақсатында, Ақсу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Қоса берілген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Ақсу қаласының тұрғын үй қоры объектілері мен тұрғын емес үй-жайлары үшін коммуналдық қалдықтардың пайда болу және жинақталу нормалары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Ақсу қалалық мәслихаттың әлеуметтік және жастар саясаты, заңдылық пен құқықтық тәртіп мәселелері жөніндегі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алғаш рет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Сессия төрағасы,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қалалық мәслихаттың хатшысы М.                   Омарғалиев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Ақсу қалалық мәслихатының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20 наурыздағы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115/14 шешімімен бекітілген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Ақсу қаласының тұрғын үй қоры объектілері мен</w:t>
      </w:r>
      <w:r>
        <w:br/>
      </w:r>
      <w:r>
        <w:rPr>
          <w:rFonts w:ascii="Times New Roman"/>
          <w:b/>
          <w:i w:val="false"/>
          <w:color w:val="000000"/>
        </w:rPr>
        <w:t>
тұрғын емес үй-жайлары үшін коммуналдық қалдықтардың</w:t>
      </w:r>
      <w:r>
        <w:br/>
      </w:r>
      <w:r>
        <w:rPr>
          <w:rFonts w:ascii="Times New Roman"/>
          <w:b/>
          <w:i w:val="false"/>
          <w:color w:val="000000"/>
        </w:rPr>
        <w:t>
пайда болу және жинақталу нормалары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9"/>
        <w:gridCol w:w="3755"/>
        <w:gridCol w:w="2143"/>
        <w:gridCol w:w="1648"/>
        <w:gridCol w:w="1670"/>
        <w:gridCol w:w="1390"/>
        <w:gridCol w:w="1435"/>
      </w:tblGrid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Нысанның атауы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 бірлігі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Тәуліктік-орта нормасы, кг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жылдағы жұмыс күндерінің саны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Орташа тығыздық, кг/м3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Орташа жылдық норма, м3</w:t>
            </w:r>
          </w:p>
        </w:tc>
      </w:tr>
      <w:tr>
        <w:trPr>
          <w:trHeight w:val="6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Ауруханалар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жататын орын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0,69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0,84</w:t>
            </w:r>
          </w:p>
        </w:tc>
      </w:tr>
      <w:tr>
        <w:trPr>
          <w:trHeight w:val="22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Қонақ үйлер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орын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0,34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0,59</w:t>
            </w:r>
          </w:p>
        </w:tc>
      </w:tr>
      <w:tr>
        <w:trPr>
          <w:trHeight w:val="28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Жатақханалар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орын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0,44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0,64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Санаторийлер, демалыс үйлері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орын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0,71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0,96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мекемелері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орын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0,27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0,31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ЖОО-ы, колледждер, лицейлер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учащийся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0,16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0,18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Мектептер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учащийся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0,11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0,13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Мекемелер (әкімшілік ғимараттар)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қызметкер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0,40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0,46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Театрлар, кинотеатрлар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орын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Баспахана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қызметкер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1,17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1,48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Тұрмыстық қайта өндеу комбинаттары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қызметкер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0,83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0,70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Мейрамханалар, дәмханалар, асханалар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Залдың 1 м2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0,46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0,56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 тауарларының дүкендері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м2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0,18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0,33</w:t>
            </w:r>
          </w:p>
        </w:tc>
      </w:tr>
      <w:tr>
        <w:trPr>
          <w:trHeight w:val="18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Азық-түлік дүкендері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м2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0,52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0,70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Автотұрақтар, техникалық қызмет көрсету стансалары, жағармай құю стансалары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м2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0,029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0,035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Нарықтар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м2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0,22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Қоймалар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м2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0,29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0,21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Фотосалондар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м2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0,12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0,22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Вокзалдар, автовокзалдар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м2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0,40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0,56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Дәріханалар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м2 ауданы 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0,43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0,60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Жағажайлар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м2 ауданы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0,063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0,035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Шаштараздар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м2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0,27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Емханалар, тіс емханалары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м2 жұмыс ауданы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0,17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0,21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 ойындарының салоны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м2 жұмыс ауданы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0,17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0,21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Ателье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м2 жұмыс ауданы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0,28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0,41</w:t>
            </w:r>
          </w:p>
        </w:tc>
      </w:tr>
      <w:tr>
        <w:trPr>
          <w:trHeight w:val="40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Нотариус, адвокаттық кеңселер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м2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0,27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0,27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Қатты жабындыларды сыпыру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м2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0,000685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0,014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0,025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Абаттандырылған үйлердің тұрғындары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адам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0,0041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меншік секторының тұрғындары (орталық жылу беру жүйесімен)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адам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0,0062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2,27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меншік секторының тұрғындары (пешпен жылыту арқылы)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адам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0,0088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1,76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3,21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Тамақ және ас үй қалдықтары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үй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0,00022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0,044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Малдың қиы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Сиырлар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бас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0,023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4,6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8,5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Жылқылар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бас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0,019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3,94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7,2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Шошқалар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бас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0,0046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0,93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1,7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Ешкілер мен қойлар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бас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0,002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0,44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 құстары, қояндар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дана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0,0005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0,11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