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bfee" w14:textId="9f6b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XI сессиясы) 2012 жылғы 20 желтоқсандағы "2013 - 2015 жылдарға арналған Ақсу қаласының бюджеті туралы" N 84/11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09 тамыздағы N 146/19 шешімі. Павлодар облысының Әділет департаментінде 2013 жылғы 16 тамызды N 3591 болып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облыстық мәслихаттың (V сайланған XX кезектен тыс сессиясы) 2013 жылғы 30 шілдедегі "Облыстық мәслихаттың (V сайланған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171/20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2012 жылғы 20 желтоқсандағы "2013 - 2015 жылдарға арналған Ақсу қаласының бюджеті туралы" N 84/11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3311 тіркелген, 2012 жылғы 12 қаңтарда "Ақсу жолы" – "Новый путь" газетінің N 3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"7566167" деген сандар "7751276"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"4218066" деген сандар "4403175"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"7936090" деген сандар "8124474"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"102027" деген сандар "98752"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"102027" деген сандар "98752"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Ақтаев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Омарғалиев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XIX кезектен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сессия) 2013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тамыздағы N 146/19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518"/>
        <w:gridCol w:w="538"/>
        <w:gridCol w:w="598"/>
        <w:gridCol w:w="7791"/>
        <w:gridCol w:w="233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7751276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4403175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1967288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1967288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1533975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1533975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9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1"/>
        <w:gridCol w:w="541"/>
        <w:gridCol w:w="581"/>
        <w:gridCol w:w="7748"/>
        <w:gridCol w:w="23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8124474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89714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маңызы бар қала,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130211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14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2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2849658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625885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ұйымдарында мемлекеттік білімдік тапсырыстарды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584165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269374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314791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1998896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1985119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1896537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 - 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жаңғырту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358941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89708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136891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инженерлік-коммуникациялық инфрақұрылымды дамыту және (немесе)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 жайластыру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саласындағы жергілікті деңгейде мемлекеттік саясаты іске асыру бойынша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906034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878831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суды бұрып әкету жүйелерін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491625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426001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579849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197689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194839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Бұкаралық спорттың және спорттың ұлттық түрлерін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51339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бойынша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 арқылы мемлекеттік ақпараттық саясат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және мәдениетті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40943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 саласындағы өңірлік бағдарламаларды iске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65158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65158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42358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 жүйесін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51687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8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(облыстық маңызы бар қалалардың), кенттердің және өзге де ауылдық елді мекендердің, аудандардың аумағын қала салулық дамыту басты жоспарларының сызбанұсқасын әзірлеу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2016283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2006330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1934131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инженерлік-коммуникациялық инфрақұрылымды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(толық пайдаланылмаған) трансферттерді қайтару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 мамандарына әлеуметтік қолдау шараларын іске асыру үшін бюджеттік несиелер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 дамытуға жәрдемдесу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-744165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пайдалану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