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0bcf" w14:textId="4b40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(V сайланған XI сессиясы) 2012 жылғы 20 желтоқсандағы "2013 - 2015 жылдарға арналған Ақсу қаласының бюджеті туралы" N 84/11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2013 жылғы 26 қарашадағы N 168/23 шешімі. Павлодар облысының Әділет департаментінде 2013 жылғы 29 қарашада N 3618 болып тіркелді.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облыстық мәслихаттың (V сайланған XXIV кезектен тыс сессиясы) 2013 жылғы 21 қарашадағы "Облыстық мәслихаттың (V сайланған XI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194/24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2012 жылғы 20 желтоқсандағы "2013 - 2015 жылдарға арналған Ақсу қаласының бюджеті туралы" N 84/11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3311 тіркелген, 2013 жылғы 12 қаңтарда "Ақсу жолы" – "Новый путь" газетінің N 3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"7751276" деген сандар "7921631"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"4403175" деген сандар "4580215"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"9630" деген сандар "59630"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"3330800" деген сандар "3274115"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"8124474" деген сандар "8253612"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"272215" деген сандар "250376"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"277965" деген сандар "257068"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"5750" деген сандар "6692"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"98752" деген сандар "139752"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"98752" деген сандар "139752"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"-744165" деген сандар "-722109"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"744165" деген сандар "722109"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бюджеті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Ақтаев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Омарғалиев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XXIII кезектен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сессия) 2013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қарашадағы N 168/23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XI сессия)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379"/>
        <w:gridCol w:w="601"/>
        <w:gridCol w:w="500"/>
        <w:gridCol w:w="7992"/>
        <w:gridCol w:w="226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7921631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4580215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2033603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2033603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1574700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1574700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862697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586186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59630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3274115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37"/>
        <w:gridCol w:w="513"/>
        <w:gridCol w:w="558"/>
        <w:gridCol w:w="7997"/>
        <w:gridCol w:w="2237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8253612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396999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334786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155987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100960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маңызы бар қала,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42155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42155</w:t>
            </w:r>
          </w:p>
        </w:tc>
      </w:tr>
      <w:tr>
        <w:trPr>
          <w:trHeight w:val="14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орындалуын бақылау мен орындау және ауданның (облыстық маңызы бар қаланың) коммуналдық меншігін басқару саласындағы мемлекеттік саясатты іске асыру бойынша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33144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үйымдастыру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15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2919811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634840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41790</w:t>
            </w:r>
          </w:p>
        </w:tc>
      </w:tr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33844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ұйымдарында мемлекеттік білімдік тапсырыстарды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593050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278759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314291</w:t>
            </w:r>
          </w:p>
        </w:tc>
      </w:tr>
      <w:tr>
        <w:trPr>
          <w:trHeight w:val="1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2020477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2006868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1924558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41501</w:t>
            </w: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(қамкоршыларға) жетім баланы (жетім балаларды) және ата - анасының қамкорлығынсыз қалған баланы (балаларды) қамтамассыз етуге ай сайын ақшалай қаражат төлеу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 көтермелеуін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жаңғырту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275468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аулдық жердегі денсаулық сақтау, білім беру, әлеуметтік қамсыздандыру, мәдениет, спорт және ветеринария мамандарына отын сатып алу бойынша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83944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жағынан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нысынында оқушылары мен тәрбиеленушілерін қоғамдық көлікте (таксиден басқа) жеңілдікпен жол жүру түрінде әлеуметтік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бағдарламаларды, жұмыспен қамтуды қамтамасыз ету саласында мемлекеттік саясатты жергілікті деңгейде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1523169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төл әзірлеу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үйлерді жобалау, салу және (немесе)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 шеңберінде қызметтік тұрғын үй салу және (немесе) сатып алу, инженерлік-коммуникациялық инфрақұрылымды дамыту және (немесе)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 маңызы бар қаланың) тұрғын үй инспекциясы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саласындағы жергілікті деңгейде мемлекеттік саясаты іске асыру бойынша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893078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жабықтау және суды әкету жүйелерінің жұмыс істеуі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862430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әкету жүйелерін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688751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және суды бұрып әкету жүйелерін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516839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59074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597649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225484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204354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204354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204339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Бұкаралық спортты және спорттың ұлттық түрлерін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деңгейінде спорттық жарыстар өткiзу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32246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28161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бойынша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 мемлекеттік ақпараттық саясат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64381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 мемлекеттік саясатты жергілікті деңгейде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54216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бойынша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 саласындағы өңірлік бағдарламаларды iске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68158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 саласындағы басқа да қызмет көрсетулер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68158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45358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45358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 жүйесін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саласында мемлекеттік саясатты жергілікті деңгейде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жою жұмыстарын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зонаға бөлу жұмыстарын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50629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аулдық елді мекендердің қала салулық дамыту сызбанұсқасының басты жоспарларын әзірлеу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2012250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2003197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1941034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инженерлік-коммуникациялық инфрақұрылымды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1717111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арналған Моноқалаларды дамыту бағдарламасы шеңберінде бюджеттік инвестициялық жобаларды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қарыздары бойынша сыйақылар мен өзге де төлемдерді төлеу бойынша борышына қызмет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56976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56976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(толық пайдаланылмаған) трансферттерді қайтару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 мамандарына қарасты әлеуметтік қолдау шараларын іске асыру үшін бюджеттік несиелер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 дамытуға жәрдемдесу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немесе ұлғайту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-722109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пайдалану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