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f542" w14:textId="9f6f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XII сессия) 2012 жылғы 20 желтоқсандағы "2013 - 2015 жылдарға арналған Екібастұз қаласының бюджеті туралы" N 93/12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2013 жылғы 12 сәуірдегі N 114/15 шешімі. Павлодар облысының Әділет департаментінде 2013 жылғы 24 сәуірде N 3513 болып тіркелді. Күші жойылды - қолдану мерзімінің өтуіне байланысты (Павлодар облысы Екібастұз қалалық мәслихатының 2014 жылғы 28 тамыздағы N 1-17/2-01/221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мәслихатының 28.08.2014 N 1-17/2-01/221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 4) тармақшасы,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 1) тармақшасы, Павлодар облыстық мәслихатының 2013 жылғы 28 наурыздағы "Павлодар облыстық мәслихатының (V сайланған XІ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N 3499 болып тіркелген) N 142/16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бюджеттік қаржыларды тиімді пайдалану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(V шақырылған кезекті XII сессия) 2012 жылғы 20 желтоқсандағы "2013 - 2015 жылдарға арналған Екібастұз қаласының бюджеті туралы" (Нормативтік құқықтық актілерді мемлекеттік тіркеу тізілімінде N  3314 болып тіркелген, 2013 жылғы 17 қаңтардағы "Отарқа" N 3 газетінде, 2013 жылғы 17 қаңтардағы "Голос Экибастуза" N 3 газетінде жарияланған) N 93/12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–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"8 826 140" деген сандар "9 020 118"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"7 003 765" деген сандар "7 089 835"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"1 756 122" деген сандар "1 864 030"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"8 902 302" деген сандар "9 660 511"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"-435 769" деген сандар "-1 000 000"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"435 769" деген сандар "1 000 000"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"35 000" деген сандар "21 610"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Құспеков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114/15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93/12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Екібастұз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1"/>
        <w:gridCol w:w="441"/>
        <w:gridCol w:w="9432"/>
        <w:gridCol w:w="206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25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9020118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3006096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1918714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1035000</w:t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1864030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1864030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46"/>
        <w:gridCol w:w="546"/>
        <w:gridCol w:w="568"/>
        <w:gridCol w:w="9541"/>
        <w:gridCol w:w="19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9660511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4747348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1231099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1159104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979873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3248546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3236785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3015327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2731605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1082033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1047558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1037462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1009955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988455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419451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383759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қала құрылысы даму аумағын және елді мекендердің бас жоспарлары схемаларын әзірлеу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39"/>
        <w:gridCol w:w="539"/>
        <w:gridCol w:w="10176"/>
        <w:gridCol w:w="19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6"/>
        <w:gridCol w:w="546"/>
        <w:gridCol w:w="568"/>
        <w:gridCol w:w="9605"/>
        <w:gridCol w:w="19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1"/>
        <w:gridCol w:w="542"/>
        <w:gridCol w:w="10243"/>
        <w:gridCol w:w="191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7"/>
        <w:gridCol w:w="1853"/>
      </w:tblGrid>
      <w:tr>
        <w:trPr>
          <w:trHeight w:val="690" w:hRule="atLeast"/>
        </w:trPr>
        <w:tc>
          <w:tcPr>
            <w:tcW w:w="1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285" w:hRule="atLeast"/>
        </w:trPr>
        <w:tc>
          <w:tcPr>
            <w:tcW w:w="1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114/15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93/12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 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72"/>
        <w:gridCol w:w="529"/>
        <w:gridCol w:w="529"/>
        <w:gridCol w:w="117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қаланың, кенттің, ауылдың (селоның), ауылдық (селолық) округтің мемлекеттік тұрғын үй қорының сақталуын ұйымдастыру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Өленті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114/15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93/12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 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жоғары тұрған бюджеттерден бөлінген,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7580"/>
        <w:gridCol w:w="1472"/>
        <w:gridCol w:w="1473"/>
        <w:gridCol w:w="2287"/>
      </w:tblGrid>
      <w:tr>
        <w:trPr>
          <w:trHeight w:val="255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қ/с</w:t>
            </w:r>
          </w:p>
        </w:tc>
        <w:tc>
          <w:tcPr>
            <w:tcW w:w="7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әкімшілерінің атауы / нысаналы трансферттердің қолдануы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1726209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137821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 табысы аз отбасылардан шыққан және ата-анасының қамқорлығынсыз қалған студенттерге ай сайынғы көмектің төлемақы мөлшерін көбейтуге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жарақтандыру жүргізу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құрылыстарды жайғастыру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дамытуға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жабдықтық, бағдарламалық қамтыммен қамтамасыз етуге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жалақыны ұлғайтуға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жобалауға, салуға және (немесе) сатып алуға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кезекте тұрғандар үшін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 отбасылар үшін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 (бірлесіп қаржыландыру)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