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7611" w14:textId="e597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әкімдігінің 2012 жылғы 7 желтоқсандағы "Екібастұз қаласында 2013 жылға қоғамдық жұмыстарды ұйымдастыру туралы" N 1350/12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2013 жылғы 28 мамырдағы N 473/5 қаулысы. Павлодар облысының Әділет департаментінде 2013 жылғы 21 маусымда N 3550 болып тіркелді. Күші жойылды - қолдану мерзімінің өтуіне байланысты (Павлодар облысы Екібастұз қаласы әкімінің аппарат басшысының 2014 жылғы 31 қаңтардағы N 24/1-23/91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Екібастұз қаласы әкімінің аппарат басшысының 31.01.2014 N 24/1-23/91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 Заңы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20-бабының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Үкiметiнiң 2001 жылғы 19 маусымдағы "Қазақстан Республикасының 2001 жылғы 23 қаңтардағы "Халықты жұмыспен қамту туралы" Заңын iске асыру жөнiндегi шаралар туралы" N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және қаржыландыру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 әкімдігінің 2012 жылғы 7 желтоқсандағы "Екібастұз қаласында 2013 жылға қоғамдық жұмыстарды ұйымдастыру туралы" (Нормативтік құқықтық актілерді мемлекеттік тіркеу Тізілімінде N 3325 болып тіркелген, 2013 жылғы 31 қаңтардағы N 5 (1151) "Отарқа" және N 5 (2963) "Голос Экибастуза" газеттерінде жарияланған) (бұдан әрі – қаулы) N 1350/12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Екібастұз қаласы әкімінің жетекшілік ететін орынбасарына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қаласының әкімі                  А. Вербняк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Екібастұз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473/5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Екібастұз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7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1350/12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Қоғамдық жұмыстар өткізілетін ұйымдардың тізбесі, қоғамдық</w:t>
      </w:r>
      <w:r>
        <w:br/>
      </w:r>
      <w:r>
        <w:rPr>
          <w:rFonts w:ascii="Times New Roman"/>
          <w:b/>
          <w:i w:val="false"/>
          <w:color w:val="000000"/>
        </w:rPr>
        <w:t>
жұмыстардың түрлерi, көлемi және нақты жағдайлары, еңбек</w:t>
      </w:r>
      <w:r>
        <w:br/>
      </w:r>
      <w:r>
        <w:rPr>
          <w:rFonts w:ascii="Times New Roman"/>
          <w:b/>
          <w:i w:val="false"/>
          <w:color w:val="000000"/>
        </w:rPr>
        <w:t>
төлемінің мөлшерi және оларды қаржыландыру көздерi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3543"/>
        <w:gridCol w:w="5887"/>
        <w:gridCol w:w="2600"/>
      </w:tblGrid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 тізбесі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жұмыстардың түрлерi, көлемi және нақты жағдайлары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Қатысушылардың еңбек төлемінің мөлшерi және оларды қаржыландыру көздерi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45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тұрғын үй-коммуналдық шаруашылығы, жолаушылар көлігі және автомобиль жолдары бөлімінің "Екібастұзкоммунсервис" мемлекеттік коммуналдық кәсіпорны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елді мекендер аумағын абаттандыру – 18,45 га: контейнер алаңшасын жинау – 104 контейнер алаңшасы, қоқысты жинау және шығару – 11 учаске, тұрмыстық қатты қалдықтар полигонында кезекшілік ету – 1 полигон икемді жұмыс кестесімен 8 сағаттық жұмыс күні, жұмыс уақытының ұзақтығы – бір аптада 40 сағаттан аспайды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жергілікті бюджет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"Екібастұзлифт" жауапкершілігі шектеулі серіктестігі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үйлердің кірешектерін тексеру – лифтілермен жабдықталған 249 кірешек, 249 лифтіні жинау және тиісті жағдайда ұстау жұмыстары; икемді жұмыс кестесімен 8 сағаттық жұмыс күні, жұмыс уақытының ұзақтығы – бір аптада 40 сағаттан аспайды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жергілікті бюджет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"Қайнар" білім беру-бос уақытты қамту кешені" коммуналдық мемлекеттік қазыналық кәсіпорны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дәрігерлік-консультациялық комиссияның анықтамасы бойынша еңбекке шектеуі бар тұлғалар үшін қосалқы жұмыстар. Вахтада кезекшілік ету; икемді жұмыс кестесімен 8 сағаттық жұмыс күні, жұмыс уақытының ұзақтығы – бір аптада 40 сағаттан аспайды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жергілікті бюджет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"N 1 "Ромашка" бөбектер бақшасы" коммуналдық мемлекеттік қазыналық кәсіпорны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дәрігерлік-консультациялық комиссияның анықтамасы бойынша еңбекке шектеуі бар тұлғалар үшін қосалқы жұмыстар. Вахтада кезекшілік ету; икемді жұмыс кестесімен 8 сағаттық жұмыс күні, жұмыс уақытының ұзақтығы – бір аптада 40 сағаттан аспайды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жергілікті бюджет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"N 12 "Арай" бөбектер бақшасы" коммуналдық мемлекеттік қазыналық кәсіпорны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дәрігерлік-консультациялық комиссияның анықтамасы бойынша еңбекке шектеуі бар тұлғалар үшін қосалқы жұмыстар. Вахтада кезекшілік ету; икемді жұмыс кестесімен 8 сағаттық жұмыс күні, жұмыс уақытының ұзақтығы – бір аптада 40 сағаттан аспайды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жергілікті бюджет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"N 18 "Гномик" бөбектер бақшасы" коммуналдық мемлекеттік қазыналық кәсіпорны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дәрігерлік-консультациялық комиссияның анықтамасы бойынша еңбекке шектеуі бар тұлғалар үшін қосалқы жұмыстар. Вахтада кезекшілік ету; икемді жұмыс кестесімен 8 сағаттық жұмыс күні, жұмыс уақытының ұзақтығы – бір аптада 40 сағаттан аспайды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жергілікті бюджет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"N 2 "Балдырған" бөбектер бақшасы" коммуналдық мемлекеттік қазыналық кәсіпорны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дәрігерлік-консультациялық комиссияның анықтамасы бойынша еңбекке шектеуі бар тұлғалар үшін қосалқы жұмыстар. Вахтада кезекшілік ету; икемді жұмыс кестесімен 8 сағаттық жұмыс күні, жұмыс уақытының ұзақтығы – бір аптада 40 сағаттан аспайды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жергілікті бюджет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"N 14 "Малышок" бөбектер бақшасы" коммуналдық мемлекеттік қазыналық кәсіпорны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дәрігерлік-консультациялық комиссияның анықтамасы бойынша еңбекке шектеуі бар тұлғалар үшін қосалқы жұмыстар. Вахтада кезекшілік ету; икемді жұмыс кестесімен 8 сағаттық жұмыс күні, жұмыс уақытының ұзақтығы – бір аптада 40 сағаттан аспайды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жергілікті бюджет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"N 5 "Жұлдыз" бөбектер бақшасы" коммуналдық мемлекеттік қазыналық кәсіпорны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дәрігерлік-консультациялық комиссияның анықтамасы бойынша еңбекке шектеуі бар тұлғалар үшін қосалқы жұмыстар. Вахтада кезекшілік ету; икемді жұмыс кестесімен 8 сағаттық жұмыс күні, жұмыс уақытының ұзақтығы – бір аптада 40 сағаттан аспайды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жергілікті бюджет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"N 7 "Ботақан" бөбектер бақшасы" коммуналдық мемлекеттік қазыналық кәсіпорны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дәрігерлік-консультациялық комиссияның анықтамасы бойынша еңбекке шектеуі бар тұлғалар үшін қосалқы жұмыстар. Вахтада кезекшілік ету; икемді жұмыс кестесімен 8 сағаттық жұмыс күні, жұмыс уақытының ұзақтығы – бір аптада 40 сағаттан аспайды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жергілікті бюджет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"N 9 "Радуга" бөбектер бақшасы" коммуналдық мемлекеттік қазыналық кәсіпорны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дәрігерлік-консультациялық комиссияның анықтамасы бойынша еңбекке шектеуі бар тұлғалар үшін қосалқы жұмыстар. Вахтада кезекшілік ету; икемді жұмыс кестесімен 8 сағаттық жұмыс күні, жұмыс уақытының ұзақтығы – бір аптада 40 сағаттан аспайды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жергілікті бюджет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"N 3 "Гнездышко" санаторлы бөбектер бақшасы" коммуналдық мемлекеттік қазыналық кәсіпорны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дәрігерлік-консультациялық комиссияның анықтамасы бойынша еңбекке шектеуі бар тұлғалар үшін қосалқы жұмыстар. Вахтада кезекшілік ету; икемді жұмыс кестесімен 8 сағаттық жұмыс күні, жұмыс уақытының ұзақтығы – бір аптада 40 сағаттан аспайды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жергілікті бюджет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"N 4 "Березка" бөбектер бақшасы" коммуналдық мемлекеттік қазыналық кәсіпорны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дәрігерлік-консультациялық комиссияның анықтамасы бойынша еңбекке шектеуі бар тұлғалар үшін қосалқы жұмыстар. Вахтада кезекшілік ету; икемді жұмыс кестесімен 8 сағаттық жұмыс күні, жұмыс уақытының ұзақтығы – бір аптада 40 сағаттан аспайды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жергілікті бюджет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"Солнечный кенті әкімінің аппараты" мемлекеттік мекемесі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абаттандыру: аумақтарды қоқыстан, қардан және көктайғақтан қолмен тазалау жұмыстары – 40305 м2, саябақтарды және гүлзар бақтарын ұстау – 65738 м2, ағаш отырғызу, ағаш діңгектерін кесу және қалпына келтіру, жасыл көшеттерді отырғызу және суару – 3500 дана икемді жұмыс кестесімен 8 сағаттық жұмыс күні, жұмыс уақытының ұзақтығы – бір аптада 40 сағаттан аспайды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жергілікті бюджет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"Бәйет ауылдық округі әкімінің аппараты" мемлекеттік мекемесі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абаттандыру: аумақтарды қоқыстан, қардан және көктайғақтан қолмен тазалау жұмыстары – 2000 м2, саябақтарды және гүлзар бақтарын ұстау – 250 м2, ағаш отырғызу, ағаш діңгектерін кесу және қалпына келтіру, жасыл көшеттерді отырғызу және суару – 200 дана икемді жұмыс кестесімен 8 сағаттық жұмыс күні, жұмыс уақытының ұзақтығы – бір аптада 40 сағаттан аспайды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жергілікті бюджет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ауылдық округі әкімінің аппараты" мемлекеттік мекемесі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абаттандыру: аумақтарды қоқыстан, қардан және көктайғақтан қолмен тазалау жұмыстары – 15700 м2, контейнер алаңшасынан қоқысты жинау және шығару, рұқсат етілмеген үйінділерді жою – 2300 м2, саябақтарды және гүлзар бақтарын ұстау – 10500 м2, ағаш отырғызу, ағаш діңгектерін кесу және қалпына келтіру, жасыл көшеттерді отырғызу және суару – 100 дана икемді жұмыс кестесімен 8 сағаттық жұмыс күні, жұмыс уақытының ұзақтығы – бір аптада 40 сағаттан аспайды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жергілікті бюджет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"Шиқылдак ауылы әкімінің аппараты" мемлекеттік мекемесі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абаттандыру: аумақтарды қоқыстан, қардан және көктайғақтан қолмен тазалау жұмыстары – 60000 м2, ағаш отырғызу, ағаш діңгектерін кесу және қалпына келтіру, жасыл көшеттерді отырғызу және суару – 50 дана икемді жұмыс кестесімен 8 сағаттық жұмыс күні, жұмыс уақытының ұзақтығы – бір аптада 40 сағаттан аспайды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жергілікті бюджет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"Қоянды ауылдық округі әкімінің аппараты" мемлекеттік мекемесі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абаттандыру: аумақтарды қоқыстан, қардан және көктайғақтан қолмен тазалау жұмыстары – 10850 м2, ағаш отырғызу, ағаш діңгектерін кесу және қалпына келтіру, жасыл көшеттерді отырғызу және суару – 250 дана икемді жұмыс кестесімен 8 сағаттық жұмыс күні, жұмыс уақытының ұзақтығы – бір аптада 40 сағаттан аспайды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жергілікті бюджет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"Бесқауға ауылы әкімінің аппараты" мемлекеттік мекемесі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абаттандыру: аумақтарды қоқыстан, қардан және көктайғақтан қолмен тазалау жұмыстары – 2500 м2, ағаш отырғызу, ағаш діңгектерін кесу және қалпына келтіру, жасыл көшеттерді отырғызу және суару – 100 дана икемді жұмыс кестесімен 8 сағаттық жұмыс күні, жұмыс уақытының ұзақтығы – бір аптада 40 сағаттан аспайды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жергілікті бюджет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"Өлеңті ауылдық округі әкімінің аппараты" мемлекеттік мекемесі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абаттандыру: аумақтарды қоқыстан, қардан және көктайғақтан қолмен тазалау жұмыстары – 15500 м2, контейнер алаңшасынан қоқысты жинау және шығару, рұқсат етілмеген үйінділерді жою – 2000 м2, саябақтарды және гүлзар бақтарын ұстау – 10000 м2, ағаш отырғызу, ағаш діңгектерін кесу және қалпына келтіру, жасыл көшеттерді отырғызу және суару – 100 дана икемді жұмыс кестесімен 8 сағаттық жұмыс күні, жұмыс уақытының ұзақтығы – бір аптада 40 сағаттан аспайды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жергілікті бюджет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"Академик Ә. Марғұлан атындағы село әкімінің аппараты" мемлекеттік мекемесі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абаттандыру: аумақтарды қоқыстан, қардан және көктайғақтан қолмен тазалау жұмыстары – 48000 м2, саябақтарды және гүлзар бақтарын ұстау – 3600 м2, ағаш отырғызу, ағаш діңгектерін кесу және қалпына келтіру, жасыл көшеттерді отырғызу және суару – 30 дана икемді жұмыс кестесімен 8 сағаттық жұмыс күні, жұмыс уақытының ұзақтығы – бір аптада 40 сағаттан аспайды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жергілікті бюджет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"Теміржол ауылдық округі әкімінің аппараты" мемлекеттік мекемесі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абаттандыру: аумақтарды қоқыстан, қардан және көктайғақтан қолмен тазалау жұмыстары – 12000 м2, рұқсат етілмеген үйінділерді жою – 2500 м2, ағаш отырғызу, ағаш діңгектерін кесу және қалпына келтіру, жасыл көшеттерді отырғызу және суару – 40 дана икемді жұмыс кестесімен 8 сағаттық жұмыс күні, жұмыс уақытының ұзақтығы – бір аптада 40 сағаттан аспайды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жергілікті бюджет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"Шідерті поселкесі әкімінің аппараты" мемлекеттік мекемесі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абаттандыру: аумақтарды қоқыстан, қардан және көктайғақтан қолмен тазалау жұмыстары – 200000 м2, саябақтарды және гүлзар бақтарын ұстау – 1000 м2, ағаш отырғызу, ағаш діңгектерін кесу және қалпына келтіру, жасыл көшеттерді отырғызу және суару – 200 дана икемді жұмыс кестесімен 8 сағаттық жұмыс күні, жұмыс уақытының ұзақтығы – бір аптада 40 сағаттан аспайды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жергілікті бюджет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"Ақкөл ауылдық округі әкімінің аппараты" мемлекеттік мекемесі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абаттандыру: аумақтарды қоқыстан, қардан және көктайғақтан қолмен тазалау жұмыстары – 2600 м2, саябақтарды және гүлзар бақтарын ұстау – 1600 м2, ағаш отырғызу, ағаш діңгектерін кесу және қалпына келтіру, жасыл көшеттерді отырғызу және суару – 100 дана икемді жұмыс кестесімен 8 сағаттық жұмыс күні, жұмыс уақытының ұзақтығы – бір аптада 40 сағаттан аспайды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жергілікті бюджет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"Төрт-Құдық ауылдық округі әкімінің аппараты" мемлекеттік мекемесі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абаттандыру: аумақтарды қоқыстан, қардан және көктайғақтан қолмен тазалау жұмыстары – 200000 м2, саябақтарды және гүлзар бақтарын ұстау – 1000 м2, ағаш отырғызу, ағаш діңгектерін кесу және қалпына келтіру, жасыл көшеттерді отырғызу және суару – 200 дана икемді жұмыс кестесімен 8 сағаттық жұмыс күні, жұмыс уақытының ұзақтығы – бір аптада 40 сағаттан аспайды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жергілікті бюджет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облысы сот актілерін орындау департаменті сот орындаушыларының Екібастұз аумақтық N 2 бөлімі" мемлекеттік мекемесі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ресімдеуге техникалық көмек көрсету, курьерлік жұмыс – айына 1500 дана икемді жұмыс кестесімен 8 сағаттық жұмыс күні, жұмыс уақытының ұзақтығы – бір аптада 40 сағаттан аспайды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жергілікті бюджет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облысы сот актілерін орындау департаменті сот орындаушыларының Екібастұз аумақтық N 1 бөлімі" мемлекеттік мекемесі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ресімдеуге техникалық көмек көрсету, курьерлік жұмыс – айына 1500 дана икемді жұмыс кестесімен 8 сағаттық жұмыс күні, жұмыс уақытының ұзақтығы – бір аптада 40 сағаттан аспайды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жергілікті бюджет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"Құдайкөл ауылдық округі әкімінің аппараты" мемлекеттік мекемесі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абаттандыру: аумақтарды қоқыстан, қардан және көктайғақтан қолмен тазалау жұмыстары – 29550 м2, ағаш отырғызу, ағаш діңгектерін кесу және қалпына келтіру, жасыл көшеттерді отырғызу және суару – 500 дана икемді жұмыс кестесімен 8 сағаттық жұмыс күні, жұмыс уақытының ұзақтығы – бір аптада 40 сағаттан аспайды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жергілікті бюджет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"N 25 "Ақбота" бөбектер бақшасы" коммуналдық мемлекеттік қазыналық кәсіпорны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дәрігерлік-консультациялық комиссияның анықтамасы бойынша еңбекке шектеуі бар тұлғалар үшін қосалқы жұмыстар. Вахтада кезекшілік ету; икемді жұмыс кестесімен 8 сағаттық жұмыс күні, жұмыс уақытының ұзақтығы – бір аптада 40 сағаттан аспайды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жергілікті бюджет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Екібастұз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473/5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Екібастұз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7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1350/12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 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Қоғамдық жұмыстарға сұраным мен ұсыныс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492"/>
        <w:gridCol w:w="2861"/>
        <w:gridCol w:w="2614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 тізбесі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Сұраным (жұмыс орындарының жарияланған қажеттілігі)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Ұсыныс (жұмыс орындары бекітілді)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19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әкімдігінің тұрғын үй-коммуналдық шаруашылығы, жолаушылар көлігі және автомобиль жолдары бөлімінің "Екібастұзкоммунсервис" мемлекеттік коммуналдық кәсіпорны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"Екібастұзлифт" жауапкершілігі шектеулі серіктестігі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"Қайнар" білім беру-бос уақытты қамту кешені" коммуналдық мемлекеттік қазыналық кәсіпорны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"N 1 "Ромашка" бөбектер бақшасы" коммуналдық мемлекеттік қазыналық кәсіпорны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"N 12 "Арай" бөбектер бақшасы" коммуналдық мемлекеттік қазыналық кәсіпорны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"N 18 "Гномик" бөбектер бақшасы" коммуналдық мемлекеттік қазыналық кәсіпорны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"N 2 "Балдырған" бөбектер бақшасы" коммуналдық мемлекеттік қазыналық кәсіпорны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"N 14 "Малышок" бөбектер бақшасы" коммуналдық мемлекеттік қазыналық кәсіпорны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"N 5 "Жұлдыз" бөбектер бақшасы" коммуналдық мемлекеттік қазыналық кәсіпорны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"N 7 "Ботақан" бөбектер бақшасы" коммуналдық мемлекеттік қазыналық кәсіпорны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"Радуга" N 9 бөбектер бақшасы" коммуналдық мемлекеттік қазыналық кәсіпорны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"N 3 "Гнездышко" санаторлы бөбектер бақшасы" коммуналдық мемлекеттік қазыналық кәсіпорны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"N 4 "Березка" бөбектер бақшасы" коммуналдық мемлекеттік қазыналық кәсіпорны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"Солнечный поселкесі әкімінің аппараты"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"Бәйет ауылдық округі әкімінің аппараты"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ауылдық округі әкімінің аппараты"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"Шиқылдак ауылы әкімінің аппараты"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"Қоянды ауылдық округі әкімінің аппараты"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"Бесқауға ауылы әкімінің аппараты"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"Өлеңті ауылдық округі әкімінің аппараты"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"Академик Ә. Марғұлан атындағы село әкімінің аппараты"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"Теміржол ауылдық округі әкімінің аппараты"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"Шідерті поселкесі әкімінің аппараты"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"Ақкөл ауылдық округі әкімінің аппараты"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"Төрт-Құдық ауылдық округі әкімінің аппараты"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облысы сот актілерін орындау департаменті сот орындаушыларының Екібастұз аумақтық N 2 бөлімі"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облысы сот актілерін орындау департаменті сот орындаушыларының Екібастұз аумақтық N 1 бөлімі"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"Құдайкөл ауылдық округі әкімінің аппараты"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"N 25 "Ақбота" бөбектер бақшасы" коммуналдық мемлекеттік қазыналық кәсіпорны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