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45f6" w14:textId="d184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 шақырылған кезекті XII сессия) 2012 жылғы 20 желтоқсандағы "2013 - 2015 жылдарға арналған Екібастұз қаласының бюджеті туралы" N 93/12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2013 жылғы 16 шілдедегі N 141/18 шешімі. Павлодар облысының Әділет департаментінде 2013 жылғы 29 шілдеде N 3578 болып тіркелді. Күші жойылды - қолдану мерзімінің өтуіне байланысты (Павлодар облысы Екібастұз қалалық мәслихатының 2014 жылғы 28 тамыздағы N 1-17/2-01/221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қалалық мәслихатының 28.08.2014 N 1-17/2-01/221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тармақшасы,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тармақшасы, Павлодар облыстық мәслихатының (V сайланған XIХ сессиясы) 2013 жылғы 28 маусымдағы "Павлодар облыстық мәслихатының (V сайланған XІ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N 3563 болып тіркелген) N 165/19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бюджеттік қаржыларды тиімді пайдалану мақсатында,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(V шақырылған кезекті XII сессия) 2012 жылғы 20 желтоқсандағы "2013 - 2015 жылдарға арналған Екібастұз қаласының бюджеті туралы" (Нормативтік құқықтық актілерді мемлекеттік тіркеу тізілімінде N 3314 болып тіркелген, 2013 жылғы 17 қаңтардағы "Отарқа" N 3 газетінде, 2013 жылғы 17 қаңтардағы "Голос Экибастуза" N 3 газетінде жарияланған) N 93/12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"9 032 875 " деген сандар "10 232 699"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"7 089 835 " деген сандар "7 201 748"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"29 253 " деген сандар "97 987"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"37 000 " деген сандар "79 866"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"1 876 787" деген сандар "2 853 098"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"9 659 468" деген сандар "10 883 944 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"102 600" деген сандар "77 948"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сандар "24 652"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Ғ.Ш. Балтабекова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Б.Қ. Құспеков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141/18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шақырылған кезекті ХII сессия)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93/12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380"/>
        <w:gridCol w:w="419"/>
        <w:gridCol w:w="8246"/>
        <w:gridCol w:w="21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10232699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7201748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1625976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1625976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1250887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1250887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3118009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1925414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923419</w:t>
            </w:r>
          </w:p>
        </w:tc>
      </w:tr>
      <w:tr>
        <w:trPr>
          <w:trHeight w:val="31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267393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1144513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1035000</w:t>
            </w:r>
          </w:p>
        </w:tc>
      </w:tr>
      <w:tr>
        <w:trPr>
          <w:trHeight w:val="64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82745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97987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28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8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79771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79771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79866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2853098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2853098</w:t>
            </w:r>
          </w:p>
        </w:tc>
      </w:tr>
      <w:tr>
        <w:trPr>
          <w:trHeight w:val="30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375"/>
        <w:gridCol w:w="511"/>
        <w:gridCol w:w="511"/>
        <w:gridCol w:w="7588"/>
        <w:gridCol w:w="214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10883944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273217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4778308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1248740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1174872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998713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3261865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3240134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3017217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267703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382552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2862942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1268270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1045240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1010765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1114296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1031875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1010375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480376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470790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395508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310098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1126166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1103210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970020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922556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270807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377"/>
        <w:gridCol w:w="537"/>
        <w:gridCol w:w="8107"/>
        <w:gridCol w:w="21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2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436"/>
        <w:gridCol w:w="512"/>
        <w:gridCol w:w="512"/>
        <w:gridCol w:w="7561"/>
        <w:gridCol w:w="21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77948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416"/>
        <w:gridCol w:w="456"/>
        <w:gridCol w:w="8174"/>
        <w:gridCol w:w="21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1"/>
        <w:gridCol w:w="2069"/>
      </w:tblGrid>
      <w:tr>
        <w:trPr>
          <w:trHeight w:val="690" w:hRule="atLeast"/>
        </w:trPr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-1000000</w:t>
            </w:r>
          </w:p>
        </w:tc>
      </w:tr>
      <w:tr>
        <w:trPr>
          <w:trHeight w:val="285" w:hRule="atLeast"/>
        </w:trPr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141/18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шақырылған кезекті ХII сессия)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93/12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73"/>
        <w:gridCol w:w="509"/>
        <w:gridCol w:w="509"/>
        <w:gridCol w:w="98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 ауылдық округі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Бәйет ауылдық округі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Бесқауға ауылы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Академик Әлкей Марғұлан атындағы ауыл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Шиқылдақ ауылы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Қоянды ауылдық округі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Құдайкөл ауылдық округі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Өленті ауылдық округі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Сарықамыс ауылдық округі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Солнечный кенті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Төрт-Құдық ауылдық округі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Шідерті кенті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Екібастұз ауылдық округі
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141/18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шақырылған кезекті ХII сессия)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93/12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жоғары тұрған бюджеттерден</w:t>
      </w:r>
      <w:r>
        <w:br/>
      </w:r>
      <w:r>
        <w:rPr>
          <w:rFonts w:ascii="Times New Roman"/>
          <w:b/>
          <w:i w:val="false"/>
          <w:color w:val="000000"/>
        </w:rPr>
        <w:t>
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6084"/>
        <w:gridCol w:w="1829"/>
        <w:gridCol w:w="1610"/>
        <w:gridCol w:w="1590"/>
      </w:tblGrid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қ/с</w:t>
            </w:r>
          </w:p>
        </w:tc>
        <w:tc>
          <w:tcPr>
            <w:tcW w:w="6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әкімшілерінің атауы/нысаналы трансферттердің қолдануы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орындарында оқитын табысы аз отбасылардан шыққан және ата-анасының қамқорлығынсыз қалған студенттерге ай сайынғы көмектің төлемақы мөлшерін көбейтуге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объектілеріне жарақтандыру жүргізу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құрылыстарды жайғастыру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жабдықтық, бағдарламалық қамтыммен қамтамасыз етуге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жалақыны ұлғайтуға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жобалауға, салуға және (немесе) сатып алуға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843558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843558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кезекте тұрғандар үшін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389461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389461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 отбасылар үшін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 (бірлесіп қаржыландыру)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966715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