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670c" w14:textId="cba6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2013 жылғы 11 маусымдағы "Екібастұз қаласында қылмыстық-атқару инспекциясы пробация қызметінің есебінде тұрған тұлғалар, сондай-ақ бас бостандығынан айыру орындарынан босатылған адамдар мен интернат ұйымдарының кәмелетке толмаған түлектері үшін 2013 жылға жұмыс орындарының квотасын белгілеу туралы" N 547/6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2013 жылғы 25 қазандағы N 1059/10 қаулысы. Павлодар облысының Әділет департаментінде 2013 жылғы 21 қарашада N 3614 болып тіркелді. Күші жойылды - қолдану мерзімінің өтуіне байланысты (Павлодар облысы Екібастұз қаласы әкімінің аппарат басшысының 2014 жылғы 31 қаңтардағы N 24/1-23/91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Екібастұз қаласы әкімінің аппарат басшысының 31.01.2014 N 24/1-23/91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15 мамырдағы Еңбек кодексі 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2001 жылғы 23 қаңтардағы "Қазақстан Республикасындағы жергiлiктi мемлекеттiк басқару және өзiн-өзi басқару туралы" Заңы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тармақшасына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әкімдігінің 2013 жылғы 11 маусымдағы "Екібастұз қаласында қылмыстық-атқару инспекциясы пробация қызметінің есебінде тұрған тұлғалар, сондай-ақ бас бостандығынан айыру орындарынан босатылған адамдар мен интернат ұйымдарының кәмелетке толмаған түлектері үшін 2013 жылға жұмыс орындарының квотасын белгілеу туралы" N 547/6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3565 болып тіркелген, 2013 жылғы 11 шілдедегі N 28 (1774) "Отарқа" және N 28 (2986) "Голос Экибастуза" газеттерінде жарияланған) (бұдан әрі – қаулы)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"бір процент мөлшерінде" сөздері "бес процент мөлшерінде"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