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eeef" w14:textId="2eee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2013 жылғы 25 қазандағы N 1057/10 қаулысы. Павлодар облысының Әділет департаментінде 2013 жылғы 21 қарашада N 3615 болып тіркелді. Күші жойылды - Павлодар облысы Екібастұз қалалық әкімдігінің 2015 жылғы 30 қаңтардағы N 113/2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Павлодар облысы Екібастұз қалалық әкімдігінің 30.01.2015 N 113/2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 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жұмыстарға тарту түрінде жазаны өтеуге сотталған тұлғаларға арналған қоғамдық жұмыстардың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жарияланғаннан кейін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1057/10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 жазаны өтеуге</w:t>
      </w:r>
      <w:r>
        <w:br/>
      </w:r>
      <w:r>
        <w:rPr>
          <w:rFonts w:ascii="Times New Roman"/>
          <w:b/>
          <w:i w:val="false"/>
          <w:color w:val="000000"/>
        </w:rPr>
        <w:t>сотталған тұлғаларға арналған қоғамдық жұмыстардың түрлері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Аумақты мұздан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аумақтардан және шатырлардан қарды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аумақты қоқыстан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аумақты тұрмыстық қалдықтардан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аумақты арам шөптерден тазарту;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ағаштарды және бұталарды кесу, ағарту, отырғызу;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қоршауларды жөндеу және бояу;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ғимараттарды ақтау, бояу;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гүл клумбаларын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көгалдарды қайта қазу;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құрылыс қоқыстарын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бордюрлерді 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жемшөп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тиеу - түсіру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үй - жайларды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