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a496" w14:textId="703a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XII сессия) 2012 жылғы 20 желтоқсандағы "2013 - 2015 жылдарға арналған Екібастұз қаласының бюджеті туралы" N 93/12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2013 жылғы 5 желтоқсандағы N 163/21 шешімі. Павлодар облысының Әділет департаментінде 2013 жылғы 13 желтоқсанда N 3634 болып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тармақшасы, Павлодар облыстық мәслихатының 2013 жылғы 21 қарашадағы "Облыстық мәслихаттың (V сайланған XІ сессия)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194/24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XII сессия) 2012 жылғы 20 желтоқсандағы "2013 - 2015 жылдарға арналған Екібастұз қаласының бюджеті туралы" (Нормативтік құқықтық актілерді мемлекеттік тіркеу тізілімінде N 3314 болып тіркелген, 2013 жылғы 17 қаңтардағы "Отарқа" N 3 газетінде, 2013 жылғы 17 қаңтардағы "Голос Экибастуза" N 3 газетінде жарияланған) N 93/12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"10 560 435" деген сандар "10 512 656"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"2 853 098" деген сандар "2 805 319"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"11 189 379 " деген сандар "11 141 600 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"21 610 " деген сандар "28 449 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Б.Қ. Құспеков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ХХI сессия) N 163/21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379"/>
        <w:gridCol w:w="276"/>
        <w:gridCol w:w="8393"/>
        <w:gridCol w:w="21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7520916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1854766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1854766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3210715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968427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1102930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1010795</w:t>
            </w:r>
          </w:p>
        </w:tc>
      </w:tr>
      <w:tr>
        <w:trPr>
          <w:trHeight w:val="6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88948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5"/>
        <w:gridCol w:w="517"/>
        <w:gridCol w:w="517"/>
        <w:gridCol w:w="7696"/>
        <w:gridCol w:w="21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4950142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1345088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3071352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360931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2794242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1252148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1024740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990194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1010770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925811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1145358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4"/>
        <w:gridCol w:w="294"/>
        <w:gridCol w:w="8246"/>
        <w:gridCol w:w="21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1"/>
        <w:gridCol w:w="508"/>
        <w:gridCol w:w="508"/>
        <w:gridCol w:w="7706"/>
        <w:gridCol w:w="20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2"/>
        <w:gridCol w:w="258"/>
        <w:gridCol w:w="8448"/>
        <w:gridCol w:w="20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3"/>
        <w:gridCol w:w="1937"/>
      </w:tblGrid>
      <w:tr>
        <w:trPr>
          <w:trHeight w:val="690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ХХI сессия) N 163/21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264"/>
        <w:gridCol w:w="1331"/>
        <w:gridCol w:w="1093"/>
        <w:gridCol w:w="1092"/>
      </w:tblGrid>
      <w:tr>
        <w:trPr>
          <w:trHeight w:val="25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қ/с</w:t>
            </w:r>
          </w:p>
        </w:tc>
        <w:tc>
          <w:tcPr>
            <w:tcW w:w="7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әкімшілерінің атауы/нысаналы трансферттердің қолдануы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102799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жарақтандыру жүргізу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құрылыстарды жайғастыру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жабдықтық, бағдарламалық қамтыммен қамтамасыз етуге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жалақыны ұлғайтуға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кезекте тұрғандар үшін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 отбасылар үшін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 (бірлесіп қаржыландыру)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