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e6711" w14:textId="41e6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Ақтоғай ауданы бойынша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2013 жылғы 28 ақпандағы N 40 қаулысы. Павлодар облысының Әділет департаментінде 2013 жылғы 14 наурызда N 3483 болып тіркелді. Күші жойылды - Павлодар облысы Ақтоғай аудандық әкімдігінің 2013 жылғы 23 қазандағы N 260 қаулысымен</w:t>
      </w:r>
    </w:p>
    <w:p>
      <w:pPr>
        <w:spacing w:after="0"/>
        <w:ind w:left="0"/>
        <w:jc w:val="both"/>
      </w:pPr>
      <w:r>
        <w:rPr>
          <w:rFonts w:ascii="Times New Roman"/>
          <w:b w:val="false"/>
          <w:i w:val="false"/>
          <w:color w:val="ff0000"/>
          <w:sz w:val="28"/>
        </w:rPr>
        <w:t>      Ескерту. Күші жойылды - Павлодар облысы Ақтоғай аудандық әкімдігінің 23.10.2013 N 260 қаулысымен.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7 - бабының </w:t>
      </w:r>
      <w:r>
        <w:rPr>
          <w:rFonts w:ascii="Times New Roman"/>
          <w:b w:val="false"/>
          <w:i w:val="false"/>
          <w:color w:val="000000"/>
          <w:sz w:val="28"/>
        </w:rPr>
        <w:t>5)-тармақшасына</w:t>
      </w:r>
      <w:r>
        <w:rPr>
          <w:rFonts w:ascii="Times New Roman"/>
          <w:b w:val="false"/>
          <w:i w:val="false"/>
          <w:color w:val="000000"/>
          <w:sz w:val="28"/>
        </w:rPr>
        <w:t>, </w:t>
      </w:r>
      <w:r>
        <w:rPr>
          <w:rFonts w:ascii="Times New Roman"/>
          <w:b w:val="false"/>
          <w:i w:val="false"/>
          <w:color w:val="000000"/>
          <w:sz w:val="28"/>
        </w:rPr>
        <w:t>20-бабына</w:t>
      </w:r>
      <w:r>
        <w:rPr>
          <w:rFonts w:ascii="Times New Roman"/>
          <w:b w:val="false"/>
          <w:i w:val="false"/>
          <w:color w:val="000000"/>
          <w:sz w:val="28"/>
        </w:rPr>
        <w:t>, Қазақстан Республикасы Үкіметінің 2001 жылғы 19 маусымдағы N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мен қаржыландырудың ережесінің </w:t>
      </w:r>
      <w:r>
        <w:rPr>
          <w:rFonts w:ascii="Times New Roman"/>
          <w:b w:val="false"/>
          <w:i w:val="false"/>
          <w:color w:val="000000"/>
          <w:sz w:val="28"/>
        </w:rPr>
        <w:t>8-тармағына</w:t>
      </w:r>
      <w:r>
        <w:rPr>
          <w:rFonts w:ascii="Times New Roman"/>
          <w:b w:val="false"/>
          <w:i w:val="false"/>
          <w:color w:val="000000"/>
          <w:sz w:val="28"/>
        </w:rPr>
        <w:t xml:space="preserve"> сәйкес, жұмыссыз азаматтарды жұмысқа орналастыруда қолдау көрсетуді қамтамасыз ету мақсатында Ақтоғай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Қоғамдық жұмыстар жүргізілетін ұйымдар тізбесі, қоғамдық жұмыстардың түрлерi, көлемi, нақты жағдайлары, қатысушылардың еңбегiне төленетiн ақының мөлшерi және оларды қаржыландыру көздерi, қоғамдық жұмыстарға сұраныс пен ұсыныс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жетекшілік ететін аудан әкiмiнiң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алғашкы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әкiмi                                Ж. Қожанов</w:t>
      </w:r>
    </w:p>
    <w:bookmarkStart w:name="z5"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Ақтоғай ауданы әкiмдiгiнiң</w:t>
      </w:r>
      <w:r>
        <w:br/>
      </w:r>
      <w:r>
        <w:rPr>
          <w:rFonts w:ascii="Times New Roman"/>
          <w:b w:val="false"/>
          <w:i w:val="false"/>
          <w:color w:val="000000"/>
          <w:sz w:val="28"/>
        </w:rPr>
        <w:t xml:space="preserve">
2013 жылғы 28 ақпан   </w:t>
      </w:r>
      <w:r>
        <w:br/>
      </w:r>
      <w:r>
        <w:rPr>
          <w:rFonts w:ascii="Times New Roman"/>
          <w:b w:val="false"/>
          <w:i w:val="false"/>
          <w:color w:val="000000"/>
          <w:sz w:val="28"/>
        </w:rPr>
        <w:t xml:space="preserve">
N 40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Қоғамдық жұмыстар жүргізілетін ұйымдар тізбесі, қоғамдық</w:t>
      </w:r>
      <w:r>
        <w:br/>
      </w:r>
      <w:r>
        <w:rPr>
          <w:rFonts w:ascii="Times New Roman"/>
          <w:b/>
          <w:i w:val="false"/>
          <w:color w:val="000000"/>
        </w:rPr>
        <w:t>
жұмыстардың түрлерi, көлемi, нақты жағдайлары, қатысушылардың</w:t>
      </w:r>
      <w:r>
        <w:br/>
      </w:r>
      <w:r>
        <w:rPr>
          <w:rFonts w:ascii="Times New Roman"/>
          <w:b/>
          <w:i w:val="false"/>
          <w:color w:val="000000"/>
        </w:rPr>
        <w:t>
еңбегiне төленетiн ақының мөлшерi және оларды қаржыландыру</w:t>
      </w:r>
      <w:r>
        <w:br/>
      </w:r>
      <w:r>
        <w:rPr>
          <w:rFonts w:ascii="Times New Roman"/>
          <w:b/>
          <w:i w:val="false"/>
          <w:color w:val="000000"/>
        </w:rPr>
        <w:t>
көздерi, қоғамдық жұмыстарға сұраныс пен ұсыныс</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2092"/>
        <w:gridCol w:w="4349"/>
        <w:gridCol w:w="1876"/>
        <w:gridCol w:w="1811"/>
        <w:gridCol w:w="1594"/>
        <w:gridCol w:w="1552"/>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Ұйымдар атауы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жұмыстардың түрлерi, көлемі мен нақты жағдайлары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Сұраныс, белгіленген қажеттілік (адам)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Ұсыныс, адам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Еңбекақы мөлшері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 көздері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8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ауылдық округі әкімі аппараты" мемлекеттік мекемесі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аумағын тазарту, ағаштар отырғызу, гүлзарларды орнату, көше тазалығын келтіру, ескерткіш маңатына тазалық жұмыстарын жүргізу, көріктендіру, көгалдандыру, коммуналдық меншiктегi нысандарды күзету жұмыстары, ескі құрылыстарды бұзу, аумақты абаттандыру, қоқыстарды шығару, ағаштарды көктемгі өңдеу жұмыстарын жүргізу, құжаттармен жұмыс істеу, жалғызбасты қарт адамдарға көмек көрсету.</w:t>
            </w:r>
            <w:r>
              <w:br/>
            </w:r>
            <w:r>
              <w:rPr>
                <w:rFonts w:ascii="Times New Roman"/>
                <w:b w:val="false"/>
                <w:i w:val="false"/>
                <w:color w:val="000000"/>
                <w:sz w:val="20"/>
              </w:rPr>
              <w:t>
8-сағаттық жұмыс күні, 5-күндік жұмыс аптасы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 теңге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8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Әуелбек ауылдық округі әкімі аппараты" мемлекеттік мекемесі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аумағын тазарту, көріктендіру, көгалдандыру, ескі құрылыстарды бұзу, ескерткіш маңатына тазалық жұмыстарын жүргізу, тарихи-сәулет ескерткіштерді қалпына келтіру, ағаштарды көктемгі өңдеу жұмыстарын жүргізу, жалғызбасты қарт адамдарға көмек көрсету.</w:t>
            </w:r>
            <w:r>
              <w:br/>
            </w:r>
            <w:r>
              <w:rPr>
                <w:rFonts w:ascii="Times New Roman"/>
                <w:b w:val="false"/>
                <w:i w:val="false"/>
                <w:color w:val="000000"/>
                <w:sz w:val="20"/>
              </w:rPr>
              <w:t>
8-сағаттық жұмыс күні, 5-күндік жұмыс аптасы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 теңге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Мүткенов ауылдық округі әкімі аппараты" мемлекеттік мекемесі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аумағын тазарту, көріктендіру, көгалдандыру, тарихи-сәулет ескерткіштерді қалпына келтіру, ағаштарды көктемгі өңдеу жұмыстарын жүргізу, ескі құрылыстарды бұзу, коммуналдық меншiктегi нысандарды күзету жұмыстары, қоқыстарды шығару, жалғызбасты қарт адамдарға көмек көрсету.</w:t>
            </w:r>
            <w:r>
              <w:br/>
            </w:r>
            <w:r>
              <w:rPr>
                <w:rFonts w:ascii="Times New Roman"/>
                <w:b w:val="false"/>
                <w:i w:val="false"/>
                <w:color w:val="000000"/>
                <w:sz w:val="20"/>
              </w:rPr>
              <w:t>
8-сағаттық жұмыс күні, 5-күндік жұмыс аптасы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 теңге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Барлыбай ауылдық округі әкімі аппараты" мемлекеттік мекемесі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аумағын тазарту, көріктендіру, көгалдандыру, ескерткіш маңатына тазалық жұмыстарын жүргізу, ағаштарды көктемгі өңдеу жұмыстарын жүргізу, коммуналдық меншiктегi нысандарды күзету, ескі құрылыстарды бұзу, жалғызбасты қарт адамдарға көмек көрсету.</w:t>
            </w:r>
            <w:r>
              <w:br/>
            </w:r>
            <w:r>
              <w:rPr>
                <w:rFonts w:ascii="Times New Roman"/>
                <w:b w:val="false"/>
                <w:i w:val="false"/>
                <w:color w:val="000000"/>
                <w:sz w:val="20"/>
              </w:rPr>
              <w:t>
8-сағаттық жұмыс күні, 5-күндік жұмыс аптасы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 теңге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Басқамыс ауылдық округі әкімі аппараты" мемлекеттік мекемесі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аумағын тазарту, көріктендіру, көгалдандыру, ағаштарды көктемгі өңдеу жұмыстарын жүргізу, ескі құрылыстарды бұзу, жалғызбасты қарт адамдарға көмек көрсету.</w:t>
            </w:r>
            <w:r>
              <w:br/>
            </w:r>
            <w:r>
              <w:rPr>
                <w:rFonts w:ascii="Times New Roman"/>
                <w:b w:val="false"/>
                <w:i w:val="false"/>
                <w:color w:val="000000"/>
                <w:sz w:val="20"/>
              </w:rPr>
              <w:t>
8-сағаттық жұмыс күні, 5-күндік жұмыс аптасы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 теңге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Жалаулы ауылдық округі әкімі аппараты" мемлекеттік мекемесі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аумағын тазарту, көріктендіру, көгалдандыру, ағаштарды көктемгі өңдеу жұмыстарын жүргізу,көшеттер отырғызу, жалғызбасты қарт адамдарға көмек көрсету.</w:t>
            </w:r>
            <w:r>
              <w:br/>
            </w:r>
            <w:r>
              <w:rPr>
                <w:rFonts w:ascii="Times New Roman"/>
                <w:b w:val="false"/>
                <w:i w:val="false"/>
                <w:color w:val="000000"/>
                <w:sz w:val="20"/>
              </w:rPr>
              <w:t>
8-сағаттық жұмыс күні, 5-күндік жұмыс аптасы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 теңге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Қараоба ауылдық округі әкімі аппараты" мемлекеттік мекемесі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аумағын тазарту, көріктендіру, көгалдандыру, қоқыстарды шығару, ескерткіш маңатына тазалық жұмыстарын жүргізу, тарихи-сәулет ескерткіштерді қалпына келтіру, ағаштарды көктемгі өңдеу жұмыстарын жүргізу, ескі құрылыстарды бұзу, жалғызбасты қарт адамдарға көмек көрсету.</w:t>
            </w:r>
            <w:r>
              <w:br/>
            </w:r>
            <w:r>
              <w:rPr>
                <w:rFonts w:ascii="Times New Roman"/>
                <w:b w:val="false"/>
                <w:i w:val="false"/>
                <w:color w:val="000000"/>
                <w:sz w:val="20"/>
              </w:rPr>
              <w:t>
8-сағаттық жұмыс күні, 5-күндік жұмыс аптасы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 теңге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Разумов ауылдық округі әкімі аппараты" мемлекеттік мекемесі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аумағын тазарту, көріктендіру, көгалдандыру, ағаштарды көктемгі өңдеу жұмыстарын жүргізу,ескі құрылыстарды бұзу, жалғызбасты қарт адамдарға көмек көрсету.</w:t>
            </w:r>
            <w:r>
              <w:br/>
            </w:r>
            <w:r>
              <w:rPr>
                <w:rFonts w:ascii="Times New Roman"/>
                <w:b w:val="false"/>
                <w:i w:val="false"/>
                <w:color w:val="000000"/>
                <w:sz w:val="20"/>
              </w:rPr>
              <w:t>
8-сағаттық жұмыс күні, 5-күндік жұмыс аптасы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 теңге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Приречен ауылдық округі әкімі аппараты" мемлекеттік мекемесі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аумағын тазарту, гүлзарларды орнату, көріктендіру, көгалдандыру, ескерткіш маңатына тазалық жұмыстарын жүргізу, коммуналдық меншiктегi нысандарды күзету жұмыстары, қоқыстарды шығару, ағаштарды көктемгі өңдеу жұмыстарын жүргізу, тарихи-сәулет ескерткіштерді қалпына келтіру, ескі құрылыстарды бұзу, жалғызбасты қарт адамдарға көмек көрсету.</w:t>
            </w:r>
            <w:r>
              <w:br/>
            </w:r>
            <w:r>
              <w:rPr>
                <w:rFonts w:ascii="Times New Roman"/>
                <w:b w:val="false"/>
                <w:i w:val="false"/>
                <w:color w:val="000000"/>
                <w:sz w:val="20"/>
              </w:rPr>
              <w:t>
8-сағаттық жұмыс күні, 5-күндік жұмыс аптасы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 теңге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Шолақсор ауылдық округі әкімі аппараты" мемлекеттік мекемесі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аумағын тазарту, көріктендіру, көгалдандыру, ескерткіш маңатына тазалық жұмыстарын жүргізу, ескі құрылыстарды бұзу, ағаштарды көктемгі өңдеу жұмыстарын жүргізу,көшеттер отырғызу, жалғызбасты қарт адамдарға көмек көрсету.</w:t>
            </w:r>
            <w:r>
              <w:br/>
            </w:r>
            <w:r>
              <w:rPr>
                <w:rFonts w:ascii="Times New Roman"/>
                <w:b w:val="false"/>
                <w:i w:val="false"/>
                <w:color w:val="000000"/>
                <w:sz w:val="20"/>
              </w:rPr>
              <w:t>
8-сағаттық жұмыс күні, 5-күндік жұмыс аптасы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 теңге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Харьков ауылдық округі әкімі аппараты" мемлекеттік мекемесі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аумағын тазарту, көріктендіру, ескерткіш маңатына тазалық жұмыстарын жүргізу, көгалдандыру, тарихи-сәулет ескерткіштерді қалпына келтіру, ағаштарды көктемгі өңдеу жұмыстарын жүргізу, ескі құрылыстарды бұзу, жалғызбасты қарт адамдарға көмек көрсету.</w:t>
            </w:r>
            <w:r>
              <w:br/>
            </w:r>
            <w:r>
              <w:rPr>
                <w:rFonts w:ascii="Times New Roman"/>
                <w:b w:val="false"/>
                <w:i w:val="false"/>
                <w:color w:val="000000"/>
                <w:sz w:val="20"/>
              </w:rPr>
              <w:t>
8-сағаттық жұмыс күні, 5-күндік жұмыс аптасы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 теңге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Қожамжар ауылдық округі әкімі аппараты" мемлекеттік мекемесі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аумағын тазарту, ағаштар отырғызу, көріктендіру, ескерткіш маңатына тазалық жұмыстарын жүргізу, көгалдандыру, коммуналдық меншiктегi нысандарды күзету жұмыстары, тарихи-сәулет ескерткіштерді қалпына келтіру, ағаштарды көктемгі өңдеу жұмыстарын жүргізу, ескі құрылыстарды бұзу, жалғызбасты қарт адамдарға көмек көрсету.</w:t>
            </w:r>
            <w:r>
              <w:br/>
            </w:r>
            <w:r>
              <w:rPr>
                <w:rFonts w:ascii="Times New Roman"/>
                <w:b w:val="false"/>
                <w:i w:val="false"/>
                <w:color w:val="000000"/>
                <w:sz w:val="20"/>
              </w:rPr>
              <w:t>
8-сағаттық жұмыс күні, 5-күндік жұмыс аптасы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 теңге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Жолболды ауылдық округі әкімі аппараты" мемлекеттік мекемесі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аумағын тазарту,.көріктендіру, көгалдандыру, ағаштарды көктемгі өңдеу жұмыстарын жүргізу, ескі құрылыстарды бұзу, жалғызбасты қарт адамдарға көмек көрсету.</w:t>
            </w:r>
            <w:r>
              <w:br/>
            </w:r>
            <w:r>
              <w:rPr>
                <w:rFonts w:ascii="Times New Roman"/>
                <w:b w:val="false"/>
                <w:i w:val="false"/>
                <w:color w:val="000000"/>
                <w:sz w:val="20"/>
              </w:rPr>
              <w:t>
8-сағаттық жұмыс күні, 5-күндік жұмыс аптасы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 теңге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