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ca57" w14:textId="e42c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мәслихаттың (кезектен тыс XII сессиясы, V шақырылым) 2013 жылғы 22 қаңтардағы N 53/12 "2013 жылы Ақтоғай ауданының мұқтаж азаматтарының жекелеген санаттарына әлеуметтік көмек тағайындау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2013 жылғы 27 наурыздағы N 59/14 шешімі. Павлодар облысының Әділет Департаментінде 2013 жылғы 18 сәуірде N 3506 болып тіркелді. Күші жойылды - қолдану мерзімінің өтуіне байланысты (Павлодар облысы Ақтоғай аудандық мәслихатының 2014 жылғы 23 қаңтардағы N 105/26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23.01.2014 N 105/26 шешімімен).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(V шақырылған, кезектен тыс ХІІ сессиясы) 2013 жылғы 22 қаңтардағы N 53/12 "2013 жылы Ақтоғай ауданының мұқтаж азаматтарының жекелеген санаттарына әлеуметтік көмек тағайындау туралы" (Нормативтік құқықтық актілерді мемлекеттік тіркеу тізімінде N 3424 болып тіркелген, 2013 жылғы 2 наурыздағы N 9 "Ауыл тынысы" және "Пульс села"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"68000" деген сандар "75000"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аудандық мәслихатының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Жуков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