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6353" w14:textId="20e6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(V шақырылған, кезекті XI сессиясы) 2012 жылғы 19 желтоқсандағы N 46/11 " 2013 - 2015 жылдарға арналған Ақтоғай ауданының бюджеті туралы"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2013 жылғы 30 сәуірдегі N 65/15 шешімі. Павлодар облысының Әділет департаментінде 2013 жылғы 22 мамырда N 3540 болып тіркелді. Күші жойылды - қолдану мерзімінің өтуіне байланысты (Павлодар облысы Ақтоғай аудандық мәслихатының 2014 жылғы 23 қаңтардағы N 105/26 шешімімен)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Ақтоғай аудандық мәслихатының 23.01.2014 N 105/26 шешімімен).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Ақтоғай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19 желтоқсандағы N 46/11 "2013 – 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мемлекеттік тіркеу тізілімінде 2012 жылғы 27 желтоқсанда N 3304 болып тіркелген, 2013 жылғы 12 қаңтардағы N 2 "Ауыл тынысы" газетінде жарияланған),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"206180" деген сандар "205180"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"2195" деген сандар "3195"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"2015386" деген сандар "2044558"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"(-33010)" деген сандар "(-62182)"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"33010" деген сандар "62182"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Л. Дисенова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Мұқанов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Ақтоғай аудандық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2013 жылғы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сәуірдегі N 65/15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Ақтоғай аудандық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2012 жылғы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N 46/11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 (өзгертулермен)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507"/>
        <w:gridCol w:w="571"/>
        <w:gridCol w:w="8599"/>
        <w:gridCol w:w="2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2023136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205180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92640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92640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82020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82020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уәкілеттілігі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1814639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1814639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507"/>
        <w:gridCol w:w="549"/>
        <w:gridCol w:w="544"/>
        <w:gridCol w:w="7970"/>
        <w:gridCol w:w="2266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2044558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бойынша жұмысты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1288721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1123533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1110397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1074011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36242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65454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48933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-62182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