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de8a" w14:textId="a18d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шақырылған, кезекті XI сессиясы) 2012 жылғы 19 желтоқсандағы N 46/11 "2013 - 2015 жылдарға арналған Ақтоғай ауданының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2013 жылғы 13 маусымдағы N 69/16 шешімі. Павлодар облысының Әділет департаментінде 2013 жылғы 28 маусымда N 3553 болып тіркелді. Күші жойылды - қолдану мерзімінің өтуіне байланысты (Павлодар облысы Ақтоғай аудандық мәслихатының 2014 жылғы 23 қаңтардағы N 105/26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23.01.2014 N 105/26 шешімімен).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мәслихаттың 2013 жылғы 31 мамырдағы N 161/18 "Облыстық мәслихаттың (V шақырылған, ХІ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2013 жылғы 7 маусымда N 3548 тіркелген)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19 желтоқсандағы N 46/11 "2013 – 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2012 жылғы 27 желтоқсанда N 3304 болып тіркелген, 2013 жылғы 12 қаңтардағы  N 2 "Ауыл тынысы" және "Пульс села" газеттерінде жарияланған),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"2023136" деген сандар "2030551"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"1814639" деген сандар "1822054"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"2044558" деген сандар "2051973"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 "7750" деген сандар "21550"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"7750" деген сандар "21550"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3-3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Облыстық бюджеттен берілетін нысаналы даму трансферттер аудандық бюджетте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13800 мың теңге – коммуналдық шаруашылықты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Л. Дисенова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69/16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502"/>
        <w:gridCol w:w="8627"/>
        <w:gridCol w:w="2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2030551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1822054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1822054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58"/>
        <w:gridCol w:w="538"/>
        <w:gridCol w:w="538"/>
        <w:gridCol w:w="8023"/>
        <w:gridCol w:w="228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2051973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1123533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1110397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1074011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65454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  жолаушылар тасымалдарын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1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