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ab3b" w14:textId="ab9a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шақырылған, кезекті XI сессиясы) 2012 жылғы 19 желтоқсандағы N 46/11 "2013 - 2015 жылдарға арналған Ақтоғай ауданының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2013 жылғы 22 шілдедегі N 74/18 шешімі. Павлодар облысының Әділет департаментінде 2013 жылғы 31 шілдеде N 3584 болып тіркелді. Күші жойылды - қолдану мерзімінің өтуіне байланысты (Павлодар облысы Ақтоғай аудандық мәслихатының 2014 жылғы 23 қаңтардағы N 105/26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23.01.2014 N 105/26 шешімімен).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мәслихаттың 2013 жылғы 28 маусымдағы N 165/19 "Облыстық мәслихаттың (V шақырылған, ХІ сессиясы) 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2013 жылғы 4 шілдедегі N 3563 тіркелген)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19 желтоқсандағы N 46/11 "2013 – 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2012 жылғы 27 желтоқсанда N 3304 болып тіркелген, 2013 жылғы 12 қаңтардағы  N 2 "Ауыл тынысы" және "Пульс села" газеттерінде жарияланған),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"2030551" деген сандар "2039906"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"1822054" деген сандар "1831409"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"2051973" деген сандар "2047528"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"2531" деген сандар "3943" деген сандармен ауыстырылсын және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"7943 мың теңге – жергілікті атқарушы органдардың штат санын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Савчук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74/18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2"/>
        <w:gridCol w:w="481"/>
        <w:gridCol w:w="8606"/>
        <w:gridCol w:w="2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2039906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1831409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1831409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19"/>
        <w:gridCol w:w="541"/>
        <w:gridCol w:w="541"/>
        <w:gridCol w:w="8100"/>
        <w:gridCol w:w="236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1289413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1127943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1114687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1078301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66754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