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21689" w14:textId="71216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Әуелбек ауылдық округі әкімінің 2009 жылғы 5 қаңтардағы N 12 "Өтес ауылындағы көшелерге ат қою туралы" шешіміне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ауданы Әуелбек селолық округі әкімінің 2013 жылғы 14 маусымдағы N 1 шешімі. Павлодар облысының Әділет департаментінде 2013 жылғы 28 маусымда N 3556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1993 жылғы 8 желтоқсандағы "Қазақстан Республикасының әкімшілік-аумақтық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 w:val="false"/>
          <w:i w:val="false"/>
          <w:color w:val="000000"/>
          <w:sz w:val="28"/>
        </w:rPr>
        <w:t>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Ақтоғай ауданы Әуелбек ауылдық округі әкімінің 2009 жылғы 5 қаңтардағы N 12 "Өтес ауылындағы көшелерге ат қою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2009 жылғы 19 қаңтарда N 12-4/54 тіркелген, 2009 жылғы 31 қаңтарда N 5 (8764) аудандық "Ауыл тынысы" газетінде, 2009 жылғы 31 қаңтарда N 5 (6071) аудандық "Пульс села" газетінде жарияланған)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кіріспесінде "жергілікті мемлекеттік басқару" сөзден кейін "және өзін-өзі басқару"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өзім бақылаймын.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М. Әбілдинов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