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7449" w14:textId="f017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2012 жылғы 20 желтоқсандағы N 57/11 "Баянауыл ауданының 2013 - 2015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2013 жылғы 11 ақпандағы N 63/13 шешімі. Павлодар облысының Әділет департаментінде 2013 жылғы 28 ақпанда N 3461 болып тіркелді. Күші жойылды - Павлодар облысы Баянауыл аудандық мәслихатының 2014 жылғы 05 наурыздағы N 1-32-54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аудандық мәслихатының 05.03.2014 N 1-32-54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106–бабының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өзін–өзі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мәслихатының (V сайланған ХІІІ кезектен тыс сессиясы) 2013 жылғы 28 қаңтардағы N 129/14 "Облыстық мәслихаттың (V сайланған ХІ сессиясы) 2012 жылғы 6 желтоқсандағы "2013 –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N 3396 тіркелген, 2013 жылғы 05 ақпандағы N 14 "Сарыарқа самалы" облыстық газетінде жарияланған)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(V сайланған кезекті ХІ сессия) 2012 жылғы 20 желтоқсандағы N 57/11 "Баянауыл ауданының 2013 – 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3308 тіркелген, 2013 жылғы 18 қаңтардағы N 3 "Баянтау" аудандық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"2921014" деген сандар "3545360"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"2104825" деген сандар "2729171"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"2921014" деген сандар "3545360"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"-6477" деген сандар "32471"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"нөлге тең" деген сөздер "38948"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"6477" деген сандар "-32471"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"-6477" деген сандар "32471"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2013 жылға арналған аудан бюджетінде республикалық бюджеттен нысаналы ағымдағы трансферттердің көлемі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65113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трансферттер есебінен жетім баланы (жетім балаларды) және ата–аналарының қамқорынсыз қалған баланы (балаларды) күтіп–ұстауға асыраушыларына ай сайынғы ақшалай қаражат төлемдеріне – 7292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трансферттер есебінен үйде оқытылатын мүгедек балаларды жабдықпен, бағдарламалық қамтыммен қамтамасыз етуге – 1421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құрал – жабдықтармен жарақтандыруға – 8194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көлемін ұлғайтуға - 23557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трансферттер есебінен үш деңгейлі жүйе бойынша біліктілігін арттырудан өткен мұғалімдерге еңбекақыны көтеруге – 3394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– 10626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іс–шаралар жүргізуге – 105988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нысаналы трансферттер ретінде "Өңірлерді дамыту" бағдарламасы шеңберінде өңірлерді экономикалық дамытуға жәрдемдесу бойынша шараларды іске асыруға – 24493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2013 жылға арналған аудан бюджетінде республикалық бюджеттен нысаналы даму трансферттердің көлемі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жабдыктау және су бөлу жүйесін дамытуға – 374268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2013 жылға арналған аудан бюджетінде республикалық бюджеттен бюджеттік кредиттер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– 38948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әлеуметтік-экономикалық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О-А. Жельвис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Базаров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ақпандағы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63/13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Баянауыл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кезекті XI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57/11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21"/>
        <w:gridCol w:w="641"/>
        <w:gridCol w:w="600"/>
        <w:gridCol w:w="7533"/>
        <w:gridCol w:w="23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 2013 жыл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3545360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802294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364096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364096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281429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88264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2729171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2729171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598"/>
        <w:gridCol w:w="639"/>
        <w:gridCol w:w="578"/>
        <w:gridCol w:w="7529"/>
        <w:gridCol w:w="23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3545360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54436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193579</w:t>
            </w:r>
          </w:p>
        </w:tc>
      </w:tr>
      <w:tr>
        <w:trPr>
          <w:trHeight w:val="6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1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2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2026373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124672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1701314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1685238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1630612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54626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88151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7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535097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482835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467835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32913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155510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121797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121797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71266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1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8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59436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-32471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(профициттін пайдалану)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