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f4e6" w14:textId="112f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(V сайланған кезекті XI сессия) 2012 жылғы 20 желтоқсандағы N 57/11 "Баянауыл ауданының 2013 - 2015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2013 жылғы 22 сәуірдегі N 88/16 шешімі. Павлодар облысының Әділет департаментінде 2013 жылғы 29 сәуірде N 3522 болып тіркелді. Күші жойылды - Павлодар облысы Баянауыл аудандық мәслихатының 2014 жылғы 05 наурыздағы N 1-32-54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Баянауыл аудандық мәслихатының 05.03.2014 N 1-32-54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104-бабы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тармақтарына, 106-бабы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өзін–өзі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Баянауыл аудандық мәслихатының (V сайланған кезекті ХІ сессия) 2012 жылғы 20 желтоқсандағы N 57/11 "Баянауыл ауданының 2013 – 2015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3308 тіркелген, 2013 жылғы 18 қаңтардағы N 3 "Баянтау"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"3545360" деген сандар "3569706"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"802294" деген сандар "826640"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"3545360" деген сандар "3643665"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"32471" деген сандар "34310"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"38948" деген сандар "40787"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операциялар бойынша сальдо – 8015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 "-32471" деген сандар "-116284"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 "32471" деген сандар "116284" деген сандармен ауыстырылсын;";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аудандық мәслихаттың әлеуметтік–экономикалық даму мәселелері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Т. Қасен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Баянауыл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кезектен тыс XVI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22 сәуірдегі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88/16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Баянауыл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кезекті XI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57/11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3"/>
        <w:gridCol w:w="513"/>
        <w:gridCol w:w="493"/>
        <w:gridCol w:w="7833"/>
        <w:gridCol w:w="23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 2013 жыл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3569706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826640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376278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376278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292462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292462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2729171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2729171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2729171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513"/>
        <w:gridCol w:w="553"/>
        <w:gridCol w:w="7473"/>
        <w:gridCol w:w="24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3643665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320872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287183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54636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215946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2040924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186099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1699932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1683856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1627544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101723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50527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132175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55854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552080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499066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484066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483266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53014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53014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278087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161883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121797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38857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71566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63791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іс–шараларды iске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45602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26687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-116284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(профициттін пайдалану)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