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74f0" w14:textId="45a7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(V сайланған кезекті XI сессия) 2012 жылғы 20 желтоқсандағы N 57/11 "Баянауыл ауданының 2013 - 2015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2013 жылғы 24 маусымдағы N 94/17 шешімі. Павлодар облысының Әділет департаментінде 2013 жылғы 28 маусымда N 3554 болып тіркелді. Күші жойылды - Павлодар облысы Баянауыл аудандық мәслихатының 2014 жылғы 05 наурыздағы N 1-32-54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Баянауыл аудандық мәслихатының 05.03.2014 N 1-32-54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өзін–өзі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Баянауыл аудандық мәслихатының (V сайланған кезекті ХІ сессия) 2012 жылғы 20 желтоқсандағы N 57/11 "Баянауыл ауданының 2013 – 2015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3308 тіркелген, 2013 жылғы 18 қаңтардағы N 3 "Баянтау"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"3569706" деген сандар "3583506"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"2729171" деген сандар "2742971"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 "8015" деген сандар "21815" деген сандармен ауыстырылсын;";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аудандық мәслихаттың әлеуметтік–экономикалық даму мәселелері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Садвақасов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Қасен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Баянауыл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кезекті XVII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маусымдағы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94/17 шешіміне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Баянауыл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кезекті XI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57/11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2013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517"/>
        <w:gridCol w:w="456"/>
        <w:gridCol w:w="8579"/>
        <w:gridCol w:w="233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3583506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826640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376278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376278</w:t>
            </w:r>
          </w:p>
        </w:tc>
      </w:tr>
      <w:tr>
        <w:trPr>
          <w:trHeight w:val="2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292462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292462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117447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88215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23185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36888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8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2742971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2742971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2742971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13"/>
        <w:gridCol w:w="508"/>
        <w:gridCol w:w="508"/>
        <w:gridCol w:w="8167"/>
        <w:gridCol w:w="227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3643665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311795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278106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55990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54636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206869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8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2042567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186099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92475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32197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1701575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1685499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1629187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56312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154893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101723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50527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155832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132175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</w:t>
            </w:r>
          </w:p>
        </w:tc>
      </w:tr>
      <w:tr>
        <w:trPr>
          <w:trHeight w:val="9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55854</w:t>
            </w:r>
          </w:p>
        </w:tc>
      </w:tr>
      <w:tr>
        <w:trPr>
          <w:trHeight w:val="4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</w:p>
        </w:tc>
      </w:tr>
      <w:tr>
        <w:trPr>
          <w:trHeight w:val="7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</w:t>
            </w:r>
          </w:p>
        </w:tc>
      </w:tr>
      <w:tr>
        <w:trPr>
          <w:trHeight w:val="4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560014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499066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484066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483266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54948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54948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35599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276587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160383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120297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</w:t>
            </w:r>
          </w:p>
        </w:tc>
      </w:tr>
      <w:tr>
        <w:trPr>
          <w:trHeight w:val="8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71566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63791</w:t>
            </w:r>
          </w:p>
        </w:tc>
      </w:tr>
      <w:tr>
        <w:trPr>
          <w:trHeight w:val="4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20621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іс–шараларды iске асыру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6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45602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45602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</w:p>
        </w:tc>
      </w:tr>
      <w:tr>
        <w:trPr>
          <w:trHeight w:val="8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60096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6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26687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-116284</w:t>
            </w:r>
          </w:p>
        </w:tc>
      </w:tr>
      <w:tr>
        <w:trPr>
          <w:trHeight w:val="4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(профициттін пайдалану)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