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b79b3" w14:textId="6cb79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(V сайланған кезекті XI сессия) 2012 жылғы 20 желтоқсандағы N 57/11 "Баянауыл ауданының 2013 - 2015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2013 жылғы 12 тамыздағы N 115/22 шешімі. Павлодар облысының Әділет департаментінде 2013 жылғы 02 қыркүйекте N 3596 болып тіркелді. Күші жойылды - Павлодар облысы Баянауыл аудандық мәслихатының 2014 жылғы 05 наурыздағы N 1-32-54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Баянауыл аудандық мәслихатының 05.03.2014 N 1-32-54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 106-бабы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"Қазақстан Республикасындағы жергілікті мемлекеттік басқару және өзін–өзі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Павлодар облыстық мәслихатының (V сайланған ХХ кезектен тыс сессия) 2013 жылғы 30 шілдедегі N 171/20 "Облыстық мәслихаттың (V сайланған ХІ сессия) 2012 жылғы 6 желтоқсандағы "2013 - 2015 жылдарға арналған облыстық бюджеті туралы" N 116/11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Баянауыл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Баянауыл аудандық мәслихатының (V сайланған кезекті ХІ сессия) 2012 жылғы 20 желтоқсандағы N 57/11 "Баянауыл ауданының 2013 – 2015 жылдарға арналған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3308 тіркелген, 2013 жылғы 18 қаңтардағы N 3 "Баянтау" аудандық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1–тармақта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"3592180" деген сандар "3644180"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"2751645" деген сандар "2803645"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 "3652999" деген сандар "3704999"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Шешімнің орындалуын бақылау аудандық мәслихаттың әлеуметтік–экономикалық даму мәселелері жоспар мен бюджет және әлеуметтік саясат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Т. Қасен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Баянауыл аудандық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кезектен тыс ХХІІ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12 тамыздағы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115/22 шешіміне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Баянауыл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кезекті ХІ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57/11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ауданының 2013 жылға арналған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33"/>
        <w:gridCol w:w="573"/>
        <w:gridCol w:w="533"/>
        <w:gridCol w:w="7793"/>
        <w:gridCol w:w="22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 2013 жыл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3644180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826640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376278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376278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292462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292462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117447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88215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36888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34022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2803645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2803645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2803645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53"/>
        <w:gridCol w:w="593"/>
        <w:gridCol w:w="573"/>
        <w:gridCol w:w="7753"/>
        <w:gridCol w:w="22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3704999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318285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284596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15247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14689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213359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171305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16007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14342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17682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17682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2041599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186099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124672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92475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32197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61427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61427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1703987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16076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16076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1687911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1631599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56312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151513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98343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19606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47147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132175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132175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23657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23657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21799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570026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498266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484066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483266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53239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53239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276587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160383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120297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120297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38857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24017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24017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22769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71566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63791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тiлдерiн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20621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9392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іс–шараларды iске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11229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12775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105988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105988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105988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23228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60168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21612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21612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16324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16324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11577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26687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-116284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(профициттін пайдалану)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