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12b3" w14:textId="3a41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XI сессия) 2012 жылғы 20 желтоқсандағы N 57/11 "Баянауыл ауданының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03 желтоқсандағы N 130/25 шешімі. Павлодар облысының Әділет департаментінде 2013 жылғы 04 желтоқсанда N 3621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Баянауыл аудандық мәслихатының 05.03.2014 N 1-32-54 хатымен.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(V сайланған ХХІV кезектен тыс сессия) 2013 жылғы 21 қарашадағы N 194/24 "Облыстық мәслихаттың (V сайланған XІ сессия)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29 желтоқсанда N 3308 болып тіркелген, 2013 жылғы 18 қаңтардағы N 3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"3660943" деген сандар "3567376"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"2806113" деген сандар "2712546"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"3721762" деген сандар "3628195"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"40787" деген сандар "54395"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"6477" деген сандар "6789" деген сандармен ауыстырылсын;";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Қасен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ХХV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130/25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ХІ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20"/>
        <w:gridCol w:w="561"/>
        <w:gridCol w:w="581"/>
        <w:gridCol w:w="7952"/>
        <w:gridCol w:w="230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3567376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05"/>
        <w:gridCol w:w="546"/>
        <w:gridCol w:w="546"/>
        <w:gridCol w:w="7990"/>
        <w:gridCol w:w="231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3628195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288340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2096458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1704399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1688061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1631749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205820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477347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389399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278690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143829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-129580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