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547c" w14:textId="5f05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XI сессия) 2012 жылғы 20 желтоқсандағы N 57/11 "Баянауыл ауданының 2013 - 2015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2013 жылғы 13 желтоқсандағы N 135/26 шешімі. Павлодар облысының Әділет департаментінде 2013 жылғы 26 желтоқсанда N 3649 болып тіркелді. Күші жойылды - Павлодар облысы Баянауыл аудандық мәслихатының 2014 жылғы 05 наурыздағы N 1-32-54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Баянауыл аудандық мәслихатының 05.03.2014 N 1-32-54 хатымен.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2013 жылғы 9 желтоқсандағы N 195/25 "Облыстық мәслихаттың (V сайланған XІ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(V сайланған кезекті ХІ сессия) 2012 жылғы 20 желтоқсандағы N 57/11 "Баянауыл ауданының 2013 – 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29 желтоқсанда N 3308 болып тіркелген, 2013 жылғы 18 қаңтардағы N 3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"3567376" деген сандар "3563525"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"2712546" деген сандар "2708695"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"3628195" деген сандар "3624344"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"1421" деген сандар "568"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"8194" деген сандар "5196"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Қасен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ХХVІ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135/26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Баянауыл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кезекті ХІ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57/11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2013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37"/>
        <w:gridCol w:w="518"/>
        <w:gridCol w:w="477"/>
        <w:gridCol w:w="8176"/>
        <w:gridCol w:w="225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3563525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844493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120886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92215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2708695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2708695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8"/>
        <w:gridCol w:w="515"/>
        <w:gridCol w:w="560"/>
        <w:gridCol w:w="8124"/>
        <w:gridCol w:w="226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3624344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321677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288340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39655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2092607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124812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92615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1704399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1688061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1631749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201969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154472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56023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477347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405317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389846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143829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60949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-129580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