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47ce" w14:textId="e834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"Железин ауданының жер қатынастары бөлімі" мемлекеттік мекемесімен көрсетілетін 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2013 жылғы 23 қаңтардағы N 33/12 қаулысы. Павлодар облысының Әділет департаментінде 2013 жылғы 22 ақпанда N 3436 болып тіркелді. Күші жойылды - Павлодар облысы Железин аудандық әкімдігінің 2013 жылғы 19 маусымдағы N 245/6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Железин аудандық әкімдігінің 19.06.2013 N 245/6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"Әкімшілік рәсімдер туралы"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 жеке меншiкке сататын нақты жер учаскелерінің кадастрлық (бағалау) құнын бекiту"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"Жер учаскелерін қалыптастыру жөніндегі жерге орналастыру жобаларын бекіту"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"Жер учаскесінің нысанылы мақсатын өзгертуге шешiм беру"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"Iздестіру жұмыстарын жүргізу үшін жер учаскесін пайдалануға рұқсат беру"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(Қ.Б. Қималиденов)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Нүкенов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"Мемлекет жеке меншiкке сататын нақты жер</w:t>
      </w:r>
      <w:r>
        <w:br/>
      </w:r>
      <w:r>
        <w:rPr>
          <w:rFonts w:ascii="Times New Roman"/>
          <w:b/>
          <w:i w:val="false"/>
          <w:color w:val="000000"/>
        </w:rPr>
        <w:t>
учаскелерiнiң кадастрлық (бағалау) құнын бекiту"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 жеке меншiкке сататын нақты жер учаскелерiнiң кадастрлық (бағалау) құнын бекiту" мемлекеттiк қызметі (бұдан әрі – мемлекеттік қызмет) жер учаскесінің орналасқан жері бойынша "Железин ауданның жер қатынастары бөлімі" мемлекеттік мекемесімен (бұдан әрі – уәкілетті орган) Павлодар облысы, Железин ауданы, Железинка селосы, Квитков көшесі, 13 үй мекен-жайы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"Мемлекет жеке меншiкке сататын нақты жер учаскелерiнiң кадастрлық (бағалау) құнын бекiту"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күнделікті, дүйсенбіден жұма күнін қоса алғанда, сағат 9.00-ден 18.30-ға дейін, демалыс күндері: сенбі, жексенбі және мереке күндері.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нәтижесi қағаз тасымалдағыштағы бекiтiлген жер учаскесiнiң кадастрлық (бағалау) құны актiсi немесе бас тарту себептерiн көрсете отырып, қызмет көрсетуден бас тарту туралы уәжделген жазбаша жауап беру болып табылады.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алушы құжаттарды тапсырған сәттен бастап – 3 жұмыс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кезiнде кезекте күтудiң рұқсат берiлген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кезiнде қызмет көрсетудiң рұқсат берiлген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келесі құрылымдық-функционалды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схема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жауапкершілік жүктеледі.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"Мемлекет жеке меншiкке сататын нақты жер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учаскелерiнiң кадастрлық (бағалау) құнын бекiту"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қызметі регламентіне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   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013"/>
        <w:gridCol w:w="2293"/>
        <w:gridCol w:w="2533"/>
        <w:gridCol w:w="3253"/>
      </w:tblGrid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Әрекеттің (барыстың, жұмыс легінің)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алушымен ұсынылған құжаттарды қабылдау. Құжаттарды қабылдау туралы қолхат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қарайды, жер учаскесiнiң кадастрлық (бағалау) құны актісін бекiту бекітеді не мемлекеттік қызметті ұсынудан бас тарту туралы уәжделген жауапқа қол қояды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бекітілген жер учаскесiнiң кадастрлық (бағалау) құны актісін не мемлекеттік қызметті ұсынудан бас тарту туралы уәжделген жауапты береді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 учаскесiнiң кадастрлық (бағалау) құны актісі не мемлекеттік қызметті ұсынудан бас тарту туралы уәжделген жауап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 учаскесiнiң кадастрлық (бағалау) құны актісі не мемлекеттік қызметті ұсынудан бас тарту туралы уәжделген жауап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"Мемлекет жеке меншiкке сататын нақты жер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учаскелерiнiң кадастрлық (бағалау) құнын бекiту"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қызметі регламентіне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   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үрдісінің сызбасы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0137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33/12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учаскелерiн қалыптастыру жөнiндегi жерге</w:t>
      </w:r>
      <w:r>
        <w:br/>
      </w:r>
      <w:r>
        <w:rPr>
          <w:rFonts w:ascii="Times New Roman"/>
          <w:b/>
          <w:i w:val="false"/>
          <w:color w:val="000000"/>
        </w:rPr>
        <w:t>
орналастыру жобаларын бекiту"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"Жер учаскелерiн қалыптастыру жөнiндегi жерге орналастыру жобаларын бекiту" мемлекеттiк қызметі (бұдан әрі – мемлекеттік қызмет) жер учаскесінің орналасқан жері бойынша "Железин ауданның жер қатынастары бөлімі" мемлекеттік мекемесімен (бұдан әрі – уәкілетті орган) Павлодар облысы, Железин ауданы, Железинка селосы, Квитков көшесі, 13 үй мекен-жайы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учаскелерiн қалыптастыру жөнiндегi жерге орналастыру жобаларын бекiту"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> 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күнделікті, дүйсенбіден жұма күнін қоса алғанда, сағат 9.00-ден 18.30-ға дейін, демалыс күндері: сенбі, жексенбі және мереке күндері.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нәтижесi қағаз тасымалдағыштағы жер учаскесiн қалыптастыру жөнiндегi бекiтiлген жерге орналастыру жобасы (бұдан әрi – жерге орналастыру жобасы) немесе бас тарту себептерiн көрсете отырып, қызмет көрсетуден бас тарту туралы уәжделген жазбаша жауап беру болып табылады.</w:t>
      </w:r>
    </w:p>
    <w:bookmarkEnd w:id="19"/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алушы құжаттарды тапсырған сәттен бастап – 7 жұмыс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кезiнде кезекте күтудiң рұқсат берiлген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кезiнде қызмет көрсетудiң рұқсат берiлген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21"/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келесі құрылымдық-функционалды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схема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3"/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жауапкершілік жүктеледі.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 учаскелерiн қалыптастыру жөнiндегi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жерге орналастыру жобаларын бекiту"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қызметі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26"/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3145"/>
        <w:gridCol w:w="2394"/>
        <w:gridCol w:w="2645"/>
        <w:gridCol w:w="3397"/>
      </w:tblGrid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Әрекеттің (барыстың, жұмыс легінің)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алушымен ұсынылған құжаттарды қабылдау. Құжаттарды қабылдау туралы қолхат беру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қарайды, жерге орналастыру жобасын бекітеді не мемлекеттік қызметті ұсынудан бас тарту туралы уәжделген жауапқа қол қояды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бекітілген жерге орналастыру жобасы не мемлекеттік қызметті ұсынудан бас тарту туралы уәжделген жауапты береді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жерге орналастыру жобасы не мемлекеттік қызметті ұсынудан бас тарту туралы уәжделген жауап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жерге орналастыру жобасы не мемлекеттік қызметті ұсынудан бас тарту туралы уәжделген жауап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жұмыс күні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 учаскелерiн қалыптастыру жөнiндегi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жерге орналастыру жобаларын бекiту"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қызметі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28"/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үдерісінің сызбасы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1882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30"/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учаскесінің нысаналы мақсатын</w:t>
      </w:r>
      <w:r>
        <w:br/>
      </w:r>
      <w:r>
        <w:rPr>
          <w:rFonts w:ascii="Times New Roman"/>
          <w:b/>
          <w:i w:val="false"/>
          <w:color w:val="000000"/>
        </w:rPr>
        <w:t>
өзгертуге шешім беру"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End w:id="31"/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"Жер учаскесінің нысаналы мақсатын өзгертуге шешім беру" мемлекеттiк қызметі (бұдан әрі – мемлекеттік қызмет) қаланың жергілікті атқарушы органымен (бұдан әрі – уәкілетті орган) Павлодар облысы, Железин селосы, Квитков көшесі, 13 үй мекен 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учаскесінің нысаналы мақсатын өзгертуге шешім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күн сайын дүйсенбіден жұма күнін қоса алғанда, сағат 9.00-ден 18.30-ға дейін, демалыс күндері: сенбі, жексенбі және мереке күндері.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тәртібімен,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нәтижесі қағаз тасымалдағыштағы жер учаскесінің пайдалану мақсатын өзгертуге шешім (бұдан әрі – шешім) немесе бас тарту себептерін көрсете отырып, қызмет көрсетуден бас тарту туралы уәжделген жазбаша жауап беру болып табылады.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Мемлекеттік қызметті көрсету тәртібіне қойылатын талаптар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осы көрсетілген құжаттарды тапсырған сәттен бастап күнтізбелік – 37 күнтізбелік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35"/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мынадай құрылымдық-функционалды бірліктер (бұдан әрі –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қатынастар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беру жөніндегі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37"/>
    <w:bookmarkStart w:name="z8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 учаскесінің нысаналы мақсатын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өзгертуге шешім беру" мемлекеттiк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40"/>
    <w:bookmarkStart w:name="z8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933"/>
        <w:gridCol w:w="1437"/>
        <w:gridCol w:w="1437"/>
        <w:gridCol w:w="1438"/>
        <w:gridCol w:w="1438"/>
        <w:gridCol w:w="1696"/>
        <w:gridCol w:w="1438"/>
        <w:gridCol w:w="1441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(барыстың, жұмыс легінің) әрекеттері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(барыстың, жұмыс легінің) N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бөлімінң бастығы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беру жөніндегі комиссия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бөлімінң бастығы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ұсынылған құжаттарды қабылдау. Құжаттар-ды қабылдау туралы қолхат беру. Құжаттарды қабылдау туралы қолхат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бөліміне орындау үшін алушыдан түскен өтінішке бұрыштама қояды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дайындайды жер телімдерін деру жөніндегі комиссия осы мәселені мәжілістің күн тәртібіне енгізеді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қарайды. жер учаскесінің нысаналы мақсатын өзгертуді келісу не бас тарту туралы қала әкімдігінің қаулысын қабылдайды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бас тарту туралы қаулысының ауданы әкімдігі жобасын дайындайды және келіседі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нысаналы мақсатын бас тарту туралы қала әкімдігі ауданынының жобасын қабылдайды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шешімді не қызметті ұсынудан бас тарту туралы дәлелді жауапты береді (ауданы әкімдігі қаулысының көшірмесі)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тәртібі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келiсiм немесе бас тарту туралы қорытынды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бас трату туралы қала әкімдігі қаулысының жобасы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бас тарту туралы қала әкімдігінің қаулысы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не қызметті ұсынудан бас тарту туралы дәлелді жауап (аудан әкімдігі қаулысының көшірмесі)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 (30 минут)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күнтiзбелiк күн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күнтiзбелiк күн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күнтiзбелiк күн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 (30 минут)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 учаскесінің нысаналы мақсатын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өзгертуге шешім беру" мемлекеттiк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42"/>
    <w:bookmarkStart w:name="z8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үдерсінің</w:t>
      </w:r>
      <w:r>
        <w:br/>
      </w:r>
      <w:r>
        <w:rPr>
          <w:rFonts w:ascii="Times New Roman"/>
          <w:b/>
          <w:i w:val="false"/>
          <w:color w:val="000000"/>
        </w:rPr>
        <w:t>
сызбасы: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651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44"/>
    <w:bookmarkStart w:name="z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"Іздестіру жұмыстарын жүргізу үшін жер учаскесін</w:t>
      </w:r>
      <w:r>
        <w:br/>
      </w:r>
      <w:r>
        <w:rPr>
          <w:rFonts w:ascii="Times New Roman"/>
          <w:b/>
          <w:i w:val="false"/>
          <w:color w:val="000000"/>
        </w:rPr>
        <w:t>
пайдалануға рұқсат беру"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End w:id="45"/>
    <w:bookmarkStart w:name="z8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6"/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"Іздестіру жұмыстарын жүргізу үшін жер учаскесін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пайдалануға рұқсат беру" мемлекеттiк қызметі (бұдан әрі – мемлекеттік қызмет) қаланың жергілікті атқарушы органымен (бұдан әрі – уәкілетті орган) Павлодар облысы, Железин селосы, Квитков көшесі, 13 үй мекен 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"Іздестіру жұмыстарын жүргізу үшін жер учаскесін пайдалануға рұқсат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күн сайын, дүйсенбіден жұма күнін қоса алғанда, сағат 9.00-ден 18.30-ға дейін, демалыс күндері: сенбі, жексенбі және мереке күндері.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нәтижесі қағаз тасымалдағыштағы іздестіру жұмыстарын жүргізу үшін жер учаскесін пайдалануға рұқсат беру (бұдан әрі – рұқсат) немесе бас тарту себептерін көрсете отырып, қызмет көрсетуден бас тарту туралы уәжделген жазбаша жауап беру болып табылады.</w:t>
      </w:r>
    </w:p>
    <w:bookmarkEnd w:id="47"/>
    <w:bookmarkStart w:name="z9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48"/>
    <w:bookmarkStart w:name="z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қажетті құжаттарды тапсырған сәттен бастап – 10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49"/>
    <w:bookmarkStart w:name="z1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50"/>
    <w:bookmarkStart w:name="z10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мынадай құрылымдық-функционалды бірліктер (бұдан әрі –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қатынастар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беру жөніндегі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1"/>
    <w:bookmarkStart w:name="z10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53"/>
    <w:bookmarkStart w:name="z1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"Іздестіру жұмыстарын жүргізу үшін жер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учаскесін пайдалануға рұқсат беру"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регламентіне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 </w:t>
      </w:r>
    </w:p>
    <w:bookmarkEnd w:id="54"/>
    <w:bookmarkStart w:name="z11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931"/>
        <w:gridCol w:w="1436"/>
        <w:gridCol w:w="1694"/>
        <w:gridCol w:w="1436"/>
        <w:gridCol w:w="1442"/>
        <w:gridCol w:w="1445"/>
        <w:gridCol w:w="1437"/>
        <w:gridCol w:w="1437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(барыстың, жұмыс легінің) әрекеттері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Әрекеттің (барыстың, жұмыс легінің)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бастығы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беру жөніндегі комиссия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бастығы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Уәкелетті органның маманы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ұсынылған құжаттарды қабылдау. Құжаттарды қабылдау туралы қолхат беру.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бөліміне орындау үшін алушыдан түскен өтінішке бұрыштама қояды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дайындайды жер телімдерін деру жөніндегі комиссия осы мәселені мәжілістің күн тәртібіне енгізеді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қарайды. жер учаскесінің нысаналы мақсатын өзгертуді келісу не бас тарту туралы ауданы әкімдігінің қаулысын қабылдай-ды.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жұмыстарын үшін жер учаскесін пайдалануға рұқсат беру не рұқсат беруден бас тарту туралы қала әкімдігі қаулысының жобасын дайындайды және келіседі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жұмыстаүшін жер учаскесін пайдалануға рұқсат беру не бас тарту туралы ауданы әкімдігінің қаулысын қабылдайды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шешімді не қызметті ұсынудан бас тарту туралы дәлелді жауапты береді (ауданы әкімдігі қаулысының көшірмесі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қолхат.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тәртібі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 нысаналы мақсатын өзгерту келісім немесе бас тарту туралы қорытынды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 үшін жер учаскесін пайдалануға рұқсат беру не рұқсат беруден бас тарту туралы ауданы әкімдігі қаулысының жобасы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 үшін жер учаскесін пайдалануға рұқсат беру не бас тарту туралы ауданы әкімдігінің қаулысы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беруді қызметті ұсынудан бас тарту туралы дәлелді жауап (аудан әкімдігі қаулысының көшірмесі)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 (30 минут)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күндік жұмыс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күндік жұмыс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күндік жұмыс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 (30 минут)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"Іздестіру жұмыстарын жүргізу үшін жер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учаскесін пайдалануға рұқсат беру"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регламентіне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 </w:t>
      </w:r>
    </w:p>
    <w:bookmarkEnd w:id="56"/>
    <w:bookmarkStart w:name="z11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үдерсінің сызбасы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0198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