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c09b" w14:textId="7dac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мәслихаттың 2012 жылғы 20 желтоқсандағы N 74-5/10 "Железинка ауданының 2013 - 2015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2013 жылғы 14 маусымдағы N 120-5/15 шешімі. Павлодар облысының Әділет департаментінде 2013 жылғы 05 шілдеде N 3566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(V сайланған, XVIII сессиясы) 2013 жылғы 31 мамырдағы N 161/18 "Облыстық мәслихаттың (V сайланған, XI сессиясы) 2012 жылғы 6 желтоқсандағы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Железинка аудандық мәслихаттың (V сайланған, X сессиясы) 2012 жылғы 20 желтоқсандағы N 74-5/10 "Железинка ауданының 2013 - 2015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27 желтоқсанда N 3301 тіркелген, 2013 жылғы 12 қаңтарда "Родные просторы" газетінің N 2, 2013 жылғы 12 қаңтарда "Туған өлке" газетінің N 2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"2284174" деген сандар "2291401" деген сандармен ауыстырылсын;</w:t>
      </w:r>
      <w:r>
        <w:br/>
      </w:r>
      <w:r>
        <w:rPr>
          <w:rFonts w:ascii="Times New Roman"/>
          <w:b w:val="false"/>
          <w:i w:val="false"/>
          <w:color w:val="000000"/>
          <w:sz w:val="28"/>
        </w:rPr>
        <w:t>
      "1866875" деген сандар "1874102" деген сандармен ауыстырылсын;</w:t>
      </w:r>
      <w:r>
        <w:br/>
      </w:r>
      <w:r>
        <w:rPr>
          <w:rFonts w:ascii="Times New Roman"/>
          <w:b w:val="false"/>
          <w:i w:val="false"/>
          <w:color w:val="000000"/>
          <w:sz w:val="28"/>
        </w:rPr>
        <w:t>
      2) тармақшада "2282540" деген сандар "2275967" деген сандармен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"19300" деген сандар "33100" деген сандармен ауыстырылсын;</w:t>
      </w:r>
      <w:r>
        <w:br/>
      </w:r>
      <w:r>
        <w:rPr>
          <w:rFonts w:ascii="Times New Roman"/>
          <w:b w:val="false"/>
          <w:i w:val="false"/>
          <w:color w:val="000000"/>
          <w:sz w:val="28"/>
        </w:rPr>
        <w:t>
      "19300" деген сандар "33100"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енгізілсін.</w:t>
      </w:r>
    </w:p>
    <w:bookmarkEnd w:id="0"/>
    <w:p>
      <w:pPr>
        <w:spacing w:after="0"/>
        <w:ind w:left="0"/>
        <w:jc w:val="both"/>
      </w:pP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                       Т. Сарсенов</w:t>
      </w:r>
    </w:p>
    <w:p>
      <w:pPr>
        <w:spacing w:after="0"/>
        <w:ind w:left="0"/>
        <w:jc w:val="both"/>
      </w:pP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7" w:id="1"/>
    <w:p>
      <w:pPr>
        <w:spacing w:after="0"/>
        <w:ind w:left="0"/>
        <w:jc w:val="both"/>
      </w:pPr>
      <w:r>
        <w:rPr>
          <w:rFonts w:ascii="Times New Roman"/>
          <w:b w:val="false"/>
          <w:i w:val="false"/>
          <w:color w:val="000000"/>
          <w:sz w:val="28"/>
        </w:rPr>
        <w:t>
Железинка аудандық мәслихатының</w:t>
      </w:r>
      <w:r>
        <w:br/>
      </w:r>
      <w:r>
        <w:rPr>
          <w:rFonts w:ascii="Times New Roman"/>
          <w:b w:val="false"/>
          <w:i w:val="false"/>
          <w:color w:val="000000"/>
          <w:sz w:val="28"/>
        </w:rPr>
        <w:t xml:space="preserve">
(V сайланған XV (кезекті)    </w:t>
      </w:r>
      <w:r>
        <w:br/>
      </w:r>
      <w:r>
        <w:rPr>
          <w:rFonts w:ascii="Times New Roman"/>
          <w:b w:val="false"/>
          <w:i w:val="false"/>
          <w:color w:val="000000"/>
          <w:sz w:val="28"/>
        </w:rPr>
        <w:t xml:space="preserve">
сессиясы) 2013 жылғы       </w:t>
      </w:r>
      <w:r>
        <w:br/>
      </w:r>
      <w:r>
        <w:rPr>
          <w:rFonts w:ascii="Times New Roman"/>
          <w:b w:val="false"/>
          <w:i w:val="false"/>
          <w:color w:val="000000"/>
          <w:sz w:val="28"/>
        </w:rPr>
        <w:t>
14 маусымдағы N 120-5/15 шешіміне</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(V сайланған X (кезекті)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03"/>
        <w:gridCol w:w="481"/>
        <w:gridCol w:w="8564"/>
        <w:gridCol w:w="231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2291401</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415533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6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12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1874102</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1874102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1874102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40"/>
        <w:gridCol w:w="542"/>
        <w:gridCol w:w="542"/>
        <w:gridCol w:w="7994"/>
        <w:gridCol w:w="231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2275967</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255467</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224166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55483</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51558</w:t>
            </w:r>
          </w:p>
        </w:tc>
      </w:tr>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153932</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143017</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r>
      <w:tr>
        <w:trPr>
          <w:trHeight w:val="14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w:t>
            </w:r>
          </w:p>
        </w:tc>
      </w:tr>
      <w:tr>
        <w:trPr>
          <w:trHeight w:val="16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6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1519940</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95378</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58044</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34726</w:t>
            </w:r>
          </w:p>
        </w:tc>
      </w:tr>
      <w:tr>
        <w:trPr>
          <w:trHeight w:val="8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23318</w:t>
            </w:r>
          </w:p>
        </w:tc>
      </w:tr>
      <w:tr>
        <w:trPr>
          <w:trHeight w:val="5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1296920</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1289887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1277842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125527</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w:t>
            </w:r>
          </w:p>
        </w:tc>
      </w:tr>
      <w:tr>
        <w:trPr>
          <w:trHeight w:val="13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14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89175</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0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73162</w:t>
            </w:r>
          </w:p>
        </w:tc>
      </w:tr>
      <w:tr>
        <w:trPr>
          <w:trHeight w:val="7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16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r>
      <w:tr>
        <w:trPr>
          <w:trHeight w:val="13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50735</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 округтік мемлекеттік тұрғын үй қорының сақталуын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2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4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10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13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36671</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36671</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r>
        <w:trPr>
          <w:trHeight w:val="4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193385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101626</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9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61231</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21911</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15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4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12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18805</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12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0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7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22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16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14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16005</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43885</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7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w:t>
            </w:r>
          </w:p>
        </w:tc>
      </w:tr>
      <w:tr>
        <w:trPr>
          <w:trHeight w:val="11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17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12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7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12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