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b8f5" w14:textId="2c5b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XIV сессиясы) 2012 жылдың 20 желтоқсандағы "Ертіс ауданының 2013 - 2015 жылдарға арналған бюджеті туралы" N 53-14-5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2013 жылғы 04 ақпандағы N 57-15-5 шешімі. Павлодар облысының Әділет департаментінде 2013 жылғы 26 ақпанда N 3445 болып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 сессиясының (V сайланған, XIV сессиясы) 2013 жылғы 28 қаңтардағы "Облыстық мәслихаттың (V сайланған,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129/14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2012 жылғы 20 желтоқсандағы N 53-14-5 (V сайланған, XIV сессиясы) "2013 - 2015 жылдарға Ертіс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N 3317 тіркелген, 2013 жылғы 12 қаңтарда "Ертіс нұры" газетінің N 2 жарияланған, 2013 жылғы 12 қаңтарда "Иртыш" газетінің N 2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"2 196 487"  деген сандары "2 789 834"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"1 890 610" деген сандары "2 483 957"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"2 196 487" деген сандары "2 803 969"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 - 2 642" деген сандары "20 726"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- 23 368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"2 642" деген сандары "-34 861"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"-2 642" деген сандары "34 861"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Б. Семенов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ХV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2013 жылғы 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57-15-5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XIV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53-14-5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2013 жылға арналған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4"/>
        <w:gridCol w:w="526"/>
        <w:gridCol w:w="8501"/>
        <w:gridCol w:w="24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2789834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301318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513"/>
        <w:gridCol w:w="508"/>
        <w:gridCol w:w="7373"/>
        <w:gridCol w:w="23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2803969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242066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4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1334704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1332135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 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90459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23639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465189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66285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48779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 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маңындағы, ауданiшiлiк қоғамдық жолаушылар тасымалдарын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-34861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