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2fe8" w14:textId="7732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(V сайланған, XIV сессиясы) 2012 жылғы 20 желтоқсандағы "Ертіс ауданының 2013 - 2015 жылдарға арналған бюджеті туралы" N 53-14-5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2013 жылғы 17 маусымдағы N 77-18-5 шешімі. Павлодар облысының Әділет департаментінде 2013 жылғы 11 шілдеде N 3567 болып тіркелді. Күші жойылды - қолдану мерзімінің өтуіне байланысты (Павлодар облысы Ертіс аудандық мәслихатының 2014 жылғы 18 наурыздағы N 2-10-55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Ертіс аудандық мәслихатының 18.03.2014 N 2-10-55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облыстық мәслихат сессиясының (V сайланған, XVIII сессиясы) 2013 жылғы 31 мамырдағы "Облыстық мәслихаттың (V сайланған, XI сессиясы) 2012 жылғы 6 желтоқсандағы "2013 - 2015 жылдарға арналған облыстық бюджет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 N 161/18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Ертіс аудандық мәслихатының (V сайланған, XIV сессиясы) 2012 жылғы 20 желтоқсандағы "Ертіс ауданының 2013 - 2015 жылдарға арналған бюджеті туралы" N 53-14-5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актілерде мемлекеттік тіркеу тізілімінде N 3317 болып тіркелген, 2013 жылғы 12 қаңтардағы "Ертіс нұры" газетінің N 2, 2013 жылғы 12 қаңтардағы "Иртыш" газетінің N 2 сандарында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"2 942 451" деген сандары "2 814 934" деген сандарымен 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"2 619 274" деген сандары "2 491 757"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"2 970 007" деген сандары "2 828 690"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қаржы активтерімен жасалатын операциялар бойынша сальдо – 13 800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13 800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Ертіс аудандық мәслихатының экономика,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төрағасы            Қ. Дүйсембенов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Ертіс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Ж. Беспаев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Ертіс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сайланған, ХVIII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сессиясы) 2013 жылғы 17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77-18-5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Ертіс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сайланған, XIV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53-14-5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Ертіс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
(өзгерістер мен толықтырумен)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504"/>
        <w:gridCol w:w="483"/>
        <w:gridCol w:w="8635"/>
        <w:gridCol w:w="2341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жылға арналған сома (мың теңге)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2814934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317618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148313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148313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102957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102957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57818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9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2491757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2491757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2491757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24"/>
        <w:gridCol w:w="540"/>
        <w:gridCol w:w="540"/>
        <w:gridCol w:w="7943"/>
        <w:gridCol w:w="2332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жылға арналған сома (мың теңге)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2828690</w:t>
            </w:r>
          </w:p>
        </w:tc>
      </w:tr>
      <w:tr>
        <w:trPr>
          <w:trHeight w:val="1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243634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209659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</w:p>
        </w:tc>
      </w:tr>
      <w:tr>
        <w:trPr>
          <w:trHeight w:val="7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48305</w:t>
            </w:r>
          </w:p>
        </w:tc>
      </w:tr>
      <w:tr>
        <w:trPr>
          <w:trHeight w:val="4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48005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147529</w:t>
            </w:r>
          </w:p>
        </w:tc>
      </w:tr>
      <w:tr>
        <w:trPr>
          <w:trHeight w:val="8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147211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16828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16828</w:t>
            </w:r>
          </w:p>
        </w:tc>
      </w:tr>
      <w:tr>
        <w:trPr>
          <w:trHeight w:val="11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8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4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</w:p>
        </w:tc>
      </w:tr>
      <w:tr>
        <w:trPr>
          <w:trHeight w:val="9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аудандық (облыстық маңызы бар қаланың) басқару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1583399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150631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79168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79168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71463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71463</w:t>
            </w:r>
          </w:p>
        </w:tc>
      </w:tr>
      <w:tr>
        <w:trPr>
          <w:trHeight w:val="1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1334704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1332135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1288732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43403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98064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98064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7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57658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8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112981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90619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75776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25111</w:t>
            </w:r>
          </w:p>
        </w:tc>
      </w:tr>
      <w:tr>
        <w:trPr>
          <w:trHeight w:val="13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1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37393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1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</w:p>
        </w:tc>
      </w:tr>
      <w:tr>
        <w:trPr>
          <w:trHeight w:val="10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22362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22362</w:t>
            </w:r>
          </w:p>
        </w:tc>
      </w:tr>
      <w:tr>
        <w:trPr>
          <w:trHeight w:val="9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516828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бағдарламасының екінші бағыты шеңберінде жетіспейтін инженерлік-коммуникациялық инфрақұрылымды дамыту мен жайластыру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471953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23653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23653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440101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440101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36807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35807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21256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155228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67145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66295</w:t>
            </w:r>
          </w:p>
        </w:tc>
      </w:tr>
      <w:tr>
        <w:trPr>
          <w:trHeight w:val="1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66295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21307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21307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</w:t>
            </w:r>
          </w:p>
        </w:tc>
      </w:tr>
      <w:tr>
        <w:trPr>
          <w:trHeight w:val="11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44688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22088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11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</w:t>
            </w:r>
          </w:p>
        </w:tc>
      </w:tr>
      <w:tr>
        <w:trPr>
          <w:trHeight w:val="1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8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72707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7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54729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49652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42136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35666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4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57709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57709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18478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18478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</w:p>
        </w:tc>
      </w:tr>
      <w:tr>
        <w:trPr>
          <w:trHeight w:val="11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-48282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